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7627" w14:textId="63C05660" w:rsidR="00EC69B9" w:rsidRPr="00333C7C" w:rsidRDefault="00DB5C58" w:rsidP="00333C7C">
      <w:pPr>
        <w:pStyle w:val="Heading1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3C7C">
        <w:rPr>
          <w:rFonts w:ascii="Arial" w:hAnsi="Arial" w:cs="Arial"/>
          <w:sz w:val="24"/>
          <w:szCs w:val="24"/>
        </w:rPr>
        <w:t xml:space="preserve">TOMMY’S </w:t>
      </w:r>
      <w:r w:rsidR="00514F25" w:rsidRPr="00333C7C">
        <w:rPr>
          <w:rFonts w:ascii="Arial" w:hAnsi="Arial" w:cs="Arial"/>
          <w:sz w:val="24"/>
          <w:szCs w:val="24"/>
        </w:rPr>
        <w:t>LUNCH 101</w:t>
      </w:r>
    </w:p>
    <w:p w14:paraId="672A6659" w14:textId="77777777" w:rsidR="00EC69B9" w:rsidRPr="00333C7C" w:rsidRDefault="00EC69B9" w:rsidP="00333C7C">
      <w:pPr>
        <w:shd w:val="clear" w:color="auto" w:fill="FFFFFF" w:themeFill="background1"/>
        <w:rPr>
          <w:rFonts w:ascii="Arial" w:eastAsia="Arial" w:hAnsi="Arial" w:cs="Arial"/>
        </w:rPr>
      </w:pPr>
    </w:p>
    <w:p w14:paraId="75075891" w14:textId="77777777" w:rsidR="00EC69B9" w:rsidRPr="00333C7C" w:rsidRDefault="00EC69B9" w:rsidP="00333C7C">
      <w:pPr>
        <w:shd w:val="clear" w:color="auto" w:fill="FFFFFF" w:themeFill="background1"/>
        <w:jc w:val="both"/>
        <w:rPr>
          <w:rFonts w:ascii="Arial" w:eastAsia="Arial Narrow" w:hAnsi="Arial" w:cs="Arial"/>
        </w:rPr>
      </w:pPr>
      <w:r w:rsidRPr="00333C7C">
        <w:rPr>
          <w:rFonts w:ascii="Arial" w:eastAsia="Arial Narrow" w:hAnsi="Arial" w:cs="Arial"/>
        </w:rPr>
        <w:t>Dear Parent</w:t>
      </w:r>
      <w:r w:rsidR="00E05A7B" w:rsidRPr="00333C7C">
        <w:rPr>
          <w:rFonts w:ascii="Arial" w:eastAsia="Arial Narrow" w:hAnsi="Arial" w:cs="Arial"/>
        </w:rPr>
        <w:t>s</w:t>
      </w:r>
      <w:r w:rsidRPr="00333C7C">
        <w:rPr>
          <w:rFonts w:ascii="Arial" w:eastAsia="Arial Narrow" w:hAnsi="Arial" w:cs="Arial"/>
        </w:rPr>
        <w:t>/Guardian</w:t>
      </w:r>
      <w:r w:rsidR="00E05A7B" w:rsidRPr="00333C7C">
        <w:rPr>
          <w:rFonts w:ascii="Arial" w:eastAsia="Arial Narrow" w:hAnsi="Arial" w:cs="Arial"/>
        </w:rPr>
        <w:t>s</w:t>
      </w:r>
      <w:r w:rsidRPr="00333C7C">
        <w:rPr>
          <w:rFonts w:ascii="Arial" w:eastAsia="Arial Narrow" w:hAnsi="Arial" w:cs="Arial"/>
        </w:rPr>
        <w:t>,</w:t>
      </w:r>
    </w:p>
    <w:p w14:paraId="0A37501D" w14:textId="77777777" w:rsidR="00382A15" w:rsidRDefault="00382A15" w:rsidP="00333C7C">
      <w:pPr>
        <w:shd w:val="clear" w:color="auto" w:fill="FFFFFF" w:themeFill="background1"/>
        <w:jc w:val="both"/>
        <w:rPr>
          <w:rFonts w:ascii="Arial" w:eastAsia="Arial Narrow" w:hAnsi="Arial" w:cs="Arial"/>
        </w:rPr>
      </w:pPr>
    </w:p>
    <w:p w14:paraId="4436E9A8" w14:textId="5A615D09" w:rsidR="00EC69B9" w:rsidRPr="00A403FC" w:rsidRDefault="00EC69B9" w:rsidP="7887D71B">
      <w:pPr>
        <w:shd w:val="clear" w:color="auto" w:fill="FFFFFF" w:themeFill="background1"/>
        <w:jc w:val="both"/>
        <w:rPr>
          <w:rFonts w:ascii="Arial" w:eastAsia="Arial Narrow" w:hAnsi="Arial" w:cs="Arial"/>
          <w:b/>
          <w:bCs/>
        </w:rPr>
      </w:pPr>
      <w:r w:rsidRPr="7887D71B">
        <w:rPr>
          <w:rFonts w:ascii="Arial" w:eastAsia="Arial Narrow" w:hAnsi="Arial" w:cs="Arial"/>
        </w:rPr>
        <w:t>Tommy’s Food Service is truly blessed and thankful to be a part of the</w:t>
      </w:r>
      <w:r w:rsidR="4C016AB7" w:rsidRPr="7887D71B">
        <w:rPr>
          <w:rFonts w:ascii="Arial" w:eastAsia="Arial Narrow" w:hAnsi="Arial" w:cs="Arial"/>
        </w:rPr>
        <w:t xml:space="preserve"> St John</w:t>
      </w:r>
      <w:r w:rsidRPr="7887D71B">
        <w:rPr>
          <w:rFonts w:ascii="Arial" w:eastAsia="Arial Narrow" w:hAnsi="Arial" w:cs="Arial"/>
        </w:rPr>
        <w:t xml:space="preserve"> </w:t>
      </w:r>
      <w:r w:rsidR="006D0322" w:rsidRPr="7887D71B">
        <w:rPr>
          <w:rFonts w:ascii="Arial" w:eastAsia="Arial Narrow" w:hAnsi="Arial" w:cs="Arial"/>
        </w:rPr>
        <w:t xml:space="preserve">School </w:t>
      </w:r>
      <w:r w:rsidRPr="7887D71B">
        <w:rPr>
          <w:rFonts w:ascii="Arial" w:eastAsia="Arial Narrow" w:hAnsi="Arial" w:cs="Arial"/>
        </w:rPr>
        <w:t>community</w:t>
      </w:r>
      <w:r w:rsidR="4D9D3B18" w:rsidRPr="7887D71B">
        <w:rPr>
          <w:rFonts w:ascii="Arial" w:eastAsia="Arial Narrow" w:hAnsi="Arial" w:cs="Arial"/>
        </w:rPr>
        <w:t>.</w:t>
      </w:r>
      <w:r w:rsidRPr="7887D71B">
        <w:rPr>
          <w:rFonts w:ascii="Arial" w:eastAsia="Arial Narrow" w:hAnsi="Arial" w:cs="Arial"/>
        </w:rPr>
        <w:t xml:space="preserve"> We strive to provide a variety of your </w:t>
      </w:r>
      <w:r w:rsidR="00DB5C58" w:rsidRPr="7887D71B">
        <w:rPr>
          <w:rFonts w:ascii="Arial" w:eastAsia="Arial Narrow" w:hAnsi="Arial" w:cs="Arial"/>
        </w:rPr>
        <w:t>child’s</w:t>
      </w:r>
      <w:r w:rsidRPr="7887D71B">
        <w:rPr>
          <w:rFonts w:ascii="Arial" w:eastAsia="Arial Narrow" w:hAnsi="Arial" w:cs="Arial"/>
        </w:rPr>
        <w:t xml:space="preserve"> favorite foods and healthy snacks, as well as a pleasant experience for you. We do not fry any foods</w:t>
      </w:r>
      <w:r w:rsidR="00F014B0">
        <w:rPr>
          <w:rFonts w:ascii="Arial" w:eastAsia="Arial Narrow" w:hAnsi="Arial" w:cs="Arial"/>
        </w:rPr>
        <w:t xml:space="preserve"> and are a peanut-free kitchen. We </w:t>
      </w:r>
      <w:r w:rsidRPr="7887D71B">
        <w:rPr>
          <w:rFonts w:ascii="Arial" w:eastAsia="Arial Narrow" w:hAnsi="Arial" w:cs="Arial"/>
        </w:rPr>
        <w:t>prepare most items from scratch each morning using the highest quality products available</w:t>
      </w:r>
      <w:r w:rsidR="00810E2A">
        <w:rPr>
          <w:rFonts w:ascii="Arial" w:eastAsia="Arial Narrow" w:hAnsi="Arial" w:cs="Arial"/>
        </w:rPr>
        <w:t xml:space="preserve">. Many of our recipes have been in the family for years. </w:t>
      </w:r>
    </w:p>
    <w:p w14:paraId="5DAB6C7B" w14:textId="77777777" w:rsidR="00382A15" w:rsidRPr="00333C7C" w:rsidRDefault="00382A15" w:rsidP="00333C7C">
      <w:pPr>
        <w:shd w:val="clear" w:color="auto" w:fill="FFFFFF" w:themeFill="background1"/>
        <w:jc w:val="both"/>
        <w:rPr>
          <w:rFonts w:ascii="Arial" w:eastAsia="Arial Narrow" w:hAnsi="Arial" w:cs="Arial"/>
        </w:rPr>
      </w:pPr>
    </w:p>
    <w:p w14:paraId="1D913B88" w14:textId="77777777" w:rsidR="00EC69B9" w:rsidRPr="00333C7C" w:rsidRDefault="00EC69B9" w:rsidP="00333C7C">
      <w:pPr>
        <w:shd w:val="clear" w:color="auto" w:fill="FFFFFF" w:themeFill="background1"/>
        <w:jc w:val="both"/>
        <w:rPr>
          <w:rFonts w:ascii="Arial" w:eastAsia="Arial Narrow" w:hAnsi="Arial" w:cs="Arial"/>
          <w:b/>
          <w:bCs/>
          <w:u w:val="single"/>
        </w:rPr>
      </w:pPr>
      <w:r w:rsidRPr="00333C7C">
        <w:rPr>
          <w:rFonts w:ascii="Arial" w:eastAsia="Arial Narrow" w:hAnsi="Arial" w:cs="Arial"/>
          <w:b/>
          <w:bCs/>
          <w:u w:val="single"/>
        </w:rPr>
        <w:t>School Lunch Accounts 101</w:t>
      </w:r>
    </w:p>
    <w:p w14:paraId="369CCE54" w14:textId="3D4639F5" w:rsidR="00DD2045" w:rsidRDefault="00EC69B9" w:rsidP="00333C7C">
      <w:pPr>
        <w:shd w:val="clear" w:color="auto" w:fill="FFFFFF" w:themeFill="background1"/>
        <w:jc w:val="both"/>
        <w:rPr>
          <w:rFonts w:ascii="Arial" w:eastAsia="Arial Narrow" w:hAnsi="Arial" w:cs="Arial"/>
        </w:rPr>
      </w:pPr>
      <w:r w:rsidRPr="00333C7C">
        <w:rPr>
          <w:rFonts w:ascii="Arial" w:eastAsia="Arial Narrow" w:hAnsi="Arial" w:cs="Arial"/>
        </w:rPr>
        <w:t xml:space="preserve">It is very important to remember that lunch accounts </w:t>
      </w:r>
      <w:r w:rsidR="00DB5C58" w:rsidRPr="00333C7C">
        <w:rPr>
          <w:rFonts w:ascii="Arial" w:eastAsia="Arial Narrow" w:hAnsi="Arial" w:cs="Arial"/>
        </w:rPr>
        <w:t>utilize</w:t>
      </w:r>
      <w:r w:rsidRPr="00333C7C">
        <w:rPr>
          <w:rFonts w:ascii="Arial" w:eastAsia="Arial Narrow" w:hAnsi="Arial" w:cs="Arial"/>
        </w:rPr>
        <w:t xml:space="preserve"> a debit system</w:t>
      </w:r>
      <w:r w:rsidR="00DB5C58" w:rsidRPr="00333C7C">
        <w:rPr>
          <w:rFonts w:ascii="Arial" w:eastAsia="Arial Narrow" w:hAnsi="Arial" w:cs="Arial"/>
        </w:rPr>
        <w:t xml:space="preserve"> – there is no </w:t>
      </w:r>
      <w:r w:rsidRPr="00333C7C">
        <w:rPr>
          <w:rFonts w:ascii="Arial" w:eastAsia="Arial Narrow" w:hAnsi="Arial" w:cs="Arial"/>
        </w:rPr>
        <w:t xml:space="preserve">credit. </w:t>
      </w:r>
      <w:r w:rsidR="00DD2045">
        <w:rPr>
          <w:rFonts w:ascii="Arial" w:eastAsia="Arial Narrow" w:hAnsi="Arial" w:cs="Arial"/>
        </w:rPr>
        <w:t xml:space="preserve">Students will receive an account number to make purchases. Returning students </w:t>
      </w:r>
      <w:r w:rsidR="005B6F3A">
        <w:rPr>
          <w:rFonts w:ascii="Arial" w:eastAsia="Arial Narrow" w:hAnsi="Arial" w:cs="Arial"/>
        </w:rPr>
        <w:t xml:space="preserve">will use the same account number from the previous year. </w:t>
      </w:r>
      <w:r w:rsidRPr="00333C7C">
        <w:rPr>
          <w:rFonts w:ascii="Arial" w:eastAsia="Arial Narrow" w:hAnsi="Arial" w:cs="Arial"/>
        </w:rPr>
        <w:t xml:space="preserve">It is the </w:t>
      </w:r>
      <w:r w:rsidRPr="00DD2045">
        <w:rPr>
          <w:rFonts w:ascii="Arial" w:eastAsia="Arial Narrow" w:hAnsi="Arial" w:cs="Arial"/>
        </w:rPr>
        <w:t xml:space="preserve">responsibility of the parent/guardian to fund the account, monitor purchases online, and discuss purchasing habits with their child. </w:t>
      </w:r>
      <w:r w:rsidR="002953C4" w:rsidRPr="00DD2045">
        <w:rPr>
          <w:rFonts w:ascii="Arial" w:eastAsia="Arial Narrow" w:hAnsi="Arial" w:cs="Arial"/>
        </w:rPr>
        <w:t xml:space="preserve"> </w:t>
      </w:r>
      <w:r w:rsidRPr="00DD2045">
        <w:rPr>
          <w:rFonts w:ascii="Arial" w:eastAsia="Arial Narrow" w:hAnsi="Arial" w:cs="Arial"/>
        </w:rPr>
        <w:t>We ask that you maintain a positive balance of $</w:t>
      </w:r>
      <w:r w:rsidR="00E54807" w:rsidRPr="00DD2045">
        <w:rPr>
          <w:rFonts w:ascii="Arial" w:eastAsia="Arial Narrow" w:hAnsi="Arial" w:cs="Arial"/>
        </w:rPr>
        <w:t>2</w:t>
      </w:r>
      <w:r w:rsidRPr="00DD2045">
        <w:rPr>
          <w:rFonts w:ascii="Arial" w:eastAsia="Arial Narrow" w:hAnsi="Arial" w:cs="Arial"/>
        </w:rPr>
        <w:t>0.00 in the account.</w:t>
      </w:r>
      <w:r w:rsidR="005B6F3A">
        <w:rPr>
          <w:rFonts w:ascii="Arial" w:eastAsia="Arial Narrow" w:hAnsi="Arial" w:cs="Arial"/>
        </w:rPr>
        <w:t xml:space="preserve"> The current menu is available on the school website and on </w:t>
      </w:r>
      <w:r w:rsidR="009D3DF9">
        <w:rPr>
          <w:rFonts w:ascii="Arial" w:eastAsia="Arial Narrow" w:hAnsi="Arial" w:cs="Arial"/>
        </w:rPr>
        <w:t>school</w:t>
      </w:r>
      <w:r w:rsidR="005B6F3A">
        <w:rPr>
          <w:rFonts w:ascii="Arial" w:eastAsia="Arial Narrow" w:hAnsi="Arial" w:cs="Arial"/>
        </w:rPr>
        <w:t xml:space="preserve"> Weebly </w:t>
      </w:r>
      <w:r w:rsidR="009D3DF9">
        <w:rPr>
          <w:rFonts w:ascii="Arial" w:eastAsia="Arial Narrow" w:hAnsi="Arial" w:cs="Arial"/>
        </w:rPr>
        <w:t xml:space="preserve">home </w:t>
      </w:r>
      <w:r w:rsidR="005B6F3A">
        <w:rPr>
          <w:rFonts w:ascii="Arial" w:eastAsia="Arial Narrow" w:hAnsi="Arial" w:cs="Arial"/>
        </w:rPr>
        <w:t xml:space="preserve">page. </w:t>
      </w:r>
    </w:p>
    <w:p w14:paraId="15204BB6" w14:textId="77777777" w:rsidR="00DD2045" w:rsidRDefault="00DD2045" w:rsidP="00333C7C">
      <w:pPr>
        <w:shd w:val="clear" w:color="auto" w:fill="FFFFFF" w:themeFill="background1"/>
        <w:jc w:val="both"/>
        <w:rPr>
          <w:rFonts w:ascii="Arial" w:eastAsia="Arial Narrow" w:hAnsi="Arial" w:cs="Arial"/>
        </w:rPr>
      </w:pPr>
    </w:p>
    <w:p w14:paraId="33D9AC21" w14:textId="62433D8F" w:rsidR="00EC69B9" w:rsidRDefault="00794B8B" w:rsidP="00333C7C">
      <w:pPr>
        <w:shd w:val="clear" w:color="auto" w:fill="FFFFFF" w:themeFill="background1"/>
        <w:jc w:val="both"/>
        <w:rPr>
          <w:rFonts w:ascii="Arial" w:eastAsia="Arial Narrow" w:hAnsi="Arial" w:cs="Arial"/>
        </w:rPr>
      </w:pPr>
      <w:r w:rsidRPr="00DD2045">
        <w:rPr>
          <w:rFonts w:ascii="Arial" w:hAnsi="Arial" w:cs="Arial"/>
          <w:b/>
          <w:highlight w:val="yellow"/>
          <w:u w:val="single"/>
        </w:rPr>
        <w:t xml:space="preserve">Due to rising </w:t>
      </w:r>
      <w:r w:rsidR="00BC053B" w:rsidRPr="00DD2045">
        <w:rPr>
          <w:rFonts w:ascii="Arial" w:hAnsi="Arial" w:cs="Arial"/>
          <w:b/>
          <w:highlight w:val="yellow"/>
          <w:u w:val="single"/>
        </w:rPr>
        <w:t xml:space="preserve">minimum </w:t>
      </w:r>
      <w:proofErr w:type="gramStart"/>
      <w:r w:rsidR="00BC053B" w:rsidRPr="00DD2045">
        <w:rPr>
          <w:rFonts w:ascii="Arial" w:hAnsi="Arial" w:cs="Arial"/>
          <w:b/>
          <w:highlight w:val="yellow"/>
          <w:u w:val="single"/>
        </w:rPr>
        <w:t>wage,</w:t>
      </w:r>
      <w:proofErr w:type="gramEnd"/>
      <w:r w:rsidR="00BC053B" w:rsidRPr="00DD2045">
        <w:rPr>
          <w:rFonts w:ascii="Arial" w:hAnsi="Arial" w:cs="Arial"/>
          <w:b/>
          <w:highlight w:val="yellow"/>
          <w:u w:val="single"/>
        </w:rPr>
        <w:t xml:space="preserve"> </w:t>
      </w:r>
      <w:r w:rsidRPr="00DD2045">
        <w:rPr>
          <w:rFonts w:ascii="Arial" w:hAnsi="Arial" w:cs="Arial"/>
          <w:b/>
          <w:highlight w:val="yellow"/>
          <w:u w:val="single"/>
        </w:rPr>
        <w:t xml:space="preserve">food </w:t>
      </w:r>
      <w:r w:rsidR="00A403FC" w:rsidRPr="00DD2045">
        <w:rPr>
          <w:rFonts w:ascii="Arial" w:hAnsi="Arial" w:cs="Arial"/>
          <w:b/>
          <w:highlight w:val="yellow"/>
          <w:u w:val="single"/>
        </w:rPr>
        <w:t>cost, the combo lunch cost is $</w:t>
      </w:r>
      <w:r w:rsidR="00CF4628" w:rsidRPr="00DD2045">
        <w:rPr>
          <w:rFonts w:ascii="Arial" w:hAnsi="Arial" w:cs="Arial"/>
          <w:b/>
          <w:highlight w:val="yellow"/>
          <w:u w:val="single"/>
        </w:rPr>
        <w:t>6.</w:t>
      </w:r>
      <w:r w:rsidR="001B0EDC">
        <w:rPr>
          <w:rFonts w:ascii="Arial" w:hAnsi="Arial" w:cs="Arial"/>
          <w:b/>
          <w:u w:val="single"/>
        </w:rPr>
        <w:t>25</w:t>
      </w:r>
      <w:r w:rsidR="00DD2045" w:rsidRPr="00DD2045">
        <w:rPr>
          <w:rFonts w:ascii="Arial" w:hAnsi="Arial" w:cs="Arial"/>
        </w:rPr>
        <w:t>. I</w:t>
      </w:r>
      <w:r w:rsidR="002953C4" w:rsidRPr="00DD2045">
        <w:rPr>
          <w:rFonts w:ascii="Arial" w:eastAsia="Arial Narrow" w:hAnsi="Arial" w:cs="Arial"/>
        </w:rPr>
        <w:t>t includes an entrée</w:t>
      </w:r>
      <w:r w:rsidR="00DD2045" w:rsidRPr="00DD2045">
        <w:rPr>
          <w:rFonts w:ascii="Arial" w:eastAsia="Arial Narrow" w:hAnsi="Arial" w:cs="Arial"/>
        </w:rPr>
        <w:t xml:space="preserve"> as well as </w:t>
      </w:r>
      <w:r w:rsidR="002953C4" w:rsidRPr="00DD2045">
        <w:rPr>
          <w:rFonts w:ascii="Arial" w:eastAsia="Arial Narrow" w:hAnsi="Arial" w:cs="Arial"/>
        </w:rPr>
        <w:t>milk</w:t>
      </w:r>
      <w:r w:rsidR="00DD2045" w:rsidRPr="00DD2045">
        <w:rPr>
          <w:rFonts w:ascii="Arial" w:eastAsia="Arial Narrow" w:hAnsi="Arial" w:cs="Arial"/>
        </w:rPr>
        <w:t>,</w:t>
      </w:r>
      <w:r w:rsidR="002953C4" w:rsidRPr="00DD2045">
        <w:rPr>
          <w:rFonts w:ascii="Arial" w:eastAsia="Arial Narrow" w:hAnsi="Arial" w:cs="Arial"/>
        </w:rPr>
        <w:t xml:space="preserve"> juice</w:t>
      </w:r>
      <w:r w:rsidR="00DD2045" w:rsidRPr="00DD2045">
        <w:rPr>
          <w:rFonts w:ascii="Arial" w:eastAsia="Arial Narrow" w:hAnsi="Arial" w:cs="Arial"/>
        </w:rPr>
        <w:t>,</w:t>
      </w:r>
      <w:r w:rsidR="002953C4" w:rsidRPr="00DD2045">
        <w:rPr>
          <w:rFonts w:ascii="Arial" w:eastAsia="Arial Narrow" w:hAnsi="Arial" w:cs="Arial"/>
        </w:rPr>
        <w:t xml:space="preserve"> or bottled water.</w:t>
      </w:r>
      <w:r w:rsidR="00DD2045" w:rsidRPr="00DD2045">
        <w:rPr>
          <w:rFonts w:ascii="Arial" w:eastAsia="Arial Narrow" w:hAnsi="Arial" w:cs="Arial"/>
        </w:rPr>
        <w:t xml:space="preserve"> </w:t>
      </w:r>
      <w:r w:rsidR="00DD2045" w:rsidRPr="00DD2045">
        <w:rPr>
          <w:rFonts w:ascii="Arial" w:hAnsi="Arial" w:cs="Arial"/>
        </w:rPr>
        <w:t>The following items can be purchased separately: milk, fruit juices, bottled water, fruits, homemade soup, assorted salads (</w:t>
      </w:r>
      <w:proofErr w:type="gramStart"/>
      <w:r w:rsidR="00DD2045" w:rsidRPr="00DD2045">
        <w:rPr>
          <w:rFonts w:ascii="Arial" w:hAnsi="Arial" w:cs="Arial"/>
        </w:rPr>
        <w:t>e.g.</w:t>
      </w:r>
      <w:proofErr w:type="gramEnd"/>
      <w:r w:rsidR="00DD2045" w:rsidRPr="00DD2045">
        <w:rPr>
          <w:rFonts w:ascii="Arial" w:hAnsi="Arial" w:cs="Arial"/>
        </w:rPr>
        <w:t xml:space="preserve"> tuna, chicken or egg), cookies, potato chips, yogurt and other snacks.  Available daily except pizza day: hotdogs and grilled cheese sandwiches for $2.75.  </w:t>
      </w:r>
      <w:r w:rsidR="001B0EDC">
        <w:rPr>
          <w:rFonts w:ascii="Arial" w:hAnsi="Arial" w:cs="Arial"/>
        </w:rPr>
        <w:t xml:space="preserve">Papa </w:t>
      </w:r>
      <w:proofErr w:type="spellStart"/>
      <w:r w:rsidR="001B0EDC">
        <w:rPr>
          <w:rFonts w:ascii="Arial" w:hAnsi="Arial" w:cs="Arial"/>
        </w:rPr>
        <w:t>Johns</w:t>
      </w:r>
      <w:proofErr w:type="spellEnd"/>
      <w:r w:rsidR="00DD2045" w:rsidRPr="00DD2045">
        <w:rPr>
          <w:rFonts w:ascii="Arial" w:hAnsi="Arial" w:cs="Arial"/>
        </w:rPr>
        <w:t xml:space="preserve"> Pizza will be served on P</w:t>
      </w:r>
      <w:r w:rsidR="00810E2A">
        <w:rPr>
          <w:rFonts w:ascii="Arial" w:hAnsi="Arial" w:cs="Arial"/>
        </w:rPr>
        <w:t>izza</w:t>
      </w:r>
      <w:r w:rsidR="00DD2045" w:rsidRPr="00DD2045">
        <w:rPr>
          <w:rFonts w:ascii="Arial" w:hAnsi="Arial" w:cs="Arial"/>
        </w:rPr>
        <w:t xml:space="preserve"> Day</w:t>
      </w:r>
      <w:r w:rsidR="00810E2A">
        <w:rPr>
          <w:rFonts w:ascii="Arial" w:hAnsi="Arial" w:cs="Arial"/>
        </w:rPr>
        <w:t>.</w:t>
      </w:r>
      <w:r w:rsidR="00DD2045" w:rsidRPr="00DD2045">
        <w:rPr>
          <w:rFonts w:ascii="Arial" w:hAnsi="Arial" w:cs="Arial"/>
        </w:rPr>
        <w:t xml:space="preserve"> </w:t>
      </w:r>
      <w:r w:rsidR="00810E2A">
        <w:rPr>
          <w:rFonts w:ascii="Arial" w:hAnsi="Arial" w:cs="Arial"/>
        </w:rPr>
        <w:t>T</w:t>
      </w:r>
      <w:r w:rsidR="00DD2045" w:rsidRPr="00DD2045">
        <w:rPr>
          <w:rFonts w:ascii="Arial" w:hAnsi="Arial" w:cs="Arial"/>
        </w:rPr>
        <w:t>he meal includes 1 slice of pizza and 1 milk for $3.</w:t>
      </w:r>
      <w:r w:rsidR="001B0EDC">
        <w:rPr>
          <w:rFonts w:ascii="Arial" w:hAnsi="Arial" w:cs="Arial"/>
        </w:rPr>
        <w:t>50</w:t>
      </w:r>
      <w:r w:rsidR="00810E2A">
        <w:rPr>
          <w:rFonts w:ascii="Arial" w:hAnsi="Arial" w:cs="Arial"/>
        </w:rPr>
        <w:t>,</w:t>
      </w:r>
      <w:r w:rsidR="00DD2045" w:rsidRPr="00DD2045">
        <w:rPr>
          <w:rFonts w:ascii="Arial" w:hAnsi="Arial" w:cs="Arial"/>
        </w:rPr>
        <w:t xml:space="preserve"> or just a slice for $2.</w:t>
      </w:r>
      <w:r w:rsidR="001B0EDC">
        <w:rPr>
          <w:rFonts w:ascii="Arial" w:hAnsi="Arial" w:cs="Arial"/>
        </w:rPr>
        <w:t>75.</w:t>
      </w:r>
      <w:r w:rsidR="00DD2045" w:rsidRPr="00DD2045">
        <w:rPr>
          <w:rFonts w:ascii="Arial" w:hAnsi="Arial" w:cs="Arial"/>
        </w:rPr>
        <w:t xml:space="preserve">  Tommy’s food service uses </w:t>
      </w:r>
      <w:proofErr w:type="gramStart"/>
      <w:r w:rsidR="00DD2045" w:rsidRPr="00DD2045">
        <w:rPr>
          <w:rFonts w:ascii="Arial" w:hAnsi="Arial" w:cs="Arial"/>
        </w:rPr>
        <w:t>complete</w:t>
      </w:r>
      <w:proofErr w:type="gramEnd"/>
      <w:r w:rsidR="00DD2045" w:rsidRPr="00DD2045">
        <w:rPr>
          <w:rFonts w:ascii="Arial" w:hAnsi="Arial" w:cs="Arial"/>
        </w:rPr>
        <w:t xml:space="preserve"> oven baking system. </w:t>
      </w:r>
      <w:r w:rsidR="002953C4" w:rsidRPr="00DD2045">
        <w:rPr>
          <w:rFonts w:ascii="Arial" w:eastAsia="Arial Narrow" w:hAnsi="Arial" w:cs="Arial"/>
        </w:rPr>
        <w:t>The average student spends about $</w:t>
      </w:r>
      <w:r w:rsidR="001B0EDC">
        <w:rPr>
          <w:rFonts w:ascii="Arial" w:eastAsia="Arial Narrow" w:hAnsi="Arial" w:cs="Arial"/>
        </w:rPr>
        <w:t>40</w:t>
      </w:r>
      <w:r w:rsidR="002953C4" w:rsidRPr="00DD2045">
        <w:rPr>
          <w:rFonts w:ascii="Arial" w:eastAsia="Arial Narrow" w:hAnsi="Arial" w:cs="Arial"/>
        </w:rPr>
        <w:t>/week when purchasing daily lunch and occasional snacks</w:t>
      </w:r>
      <w:r w:rsidR="00DD2045" w:rsidRPr="00DD2045">
        <w:rPr>
          <w:rFonts w:ascii="Arial" w:eastAsia="Arial Narrow" w:hAnsi="Arial" w:cs="Arial"/>
        </w:rPr>
        <w:t>.</w:t>
      </w:r>
      <w:r w:rsidR="00DD2045">
        <w:rPr>
          <w:rFonts w:ascii="Arial" w:eastAsia="Arial Narrow" w:hAnsi="Arial" w:cs="Arial"/>
        </w:rPr>
        <w:t xml:space="preserve"> </w:t>
      </w:r>
    </w:p>
    <w:p w14:paraId="02EB378F" w14:textId="77777777" w:rsidR="002953C4" w:rsidRPr="00333C7C" w:rsidRDefault="002953C4" w:rsidP="00333C7C">
      <w:pPr>
        <w:shd w:val="clear" w:color="auto" w:fill="FFFFFF" w:themeFill="background1"/>
        <w:jc w:val="both"/>
        <w:rPr>
          <w:rFonts w:ascii="Arial" w:eastAsia="Arial Narrow" w:hAnsi="Arial" w:cs="Arial"/>
        </w:rPr>
      </w:pPr>
    </w:p>
    <w:p w14:paraId="7C24AE59" w14:textId="77777777" w:rsidR="00EC69B9" w:rsidRPr="00794B8B" w:rsidRDefault="00EC69B9" w:rsidP="00333C7C">
      <w:pPr>
        <w:shd w:val="clear" w:color="auto" w:fill="FFFFFF" w:themeFill="background1"/>
        <w:jc w:val="both"/>
        <w:rPr>
          <w:rFonts w:ascii="Arial" w:eastAsia="Arial Narrow" w:hAnsi="Arial" w:cs="Arial"/>
          <w:bCs/>
          <w:u w:val="single"/>
        </w:rPr>
      </w:pPr>
      <w:r w:rsidRPr="00333C7C">
        <w:rPr>
          <w:rFonts w:ascii="Arial" w:eastAsia="Arial Narrow" w:hAnsi="Arial" w:cs="Arial"/>
          <w:b/>
          <w:bCs/>
          <w:u w:val="single"/>
        </w:rPr>
        <w:t>Funding the Lunch Account</w:t>
      </w:r>
    </w:p>
    <w:p w14:paraId="34489C34" w14:textId="4729BC23" w:rsidR="00EC69B9" w:rsidRPr="00333C7C" w:rsidRDefault="00EC69B9" w:rsidP="00333C7C">
      <w:pPr>
        <w:shd w:val="clear" w:color="auto" w:fill="FFFFFF" w:themeFill="background1"/>
        <w:jc w:val="both"/>
        <w:rPr>
          <w:rFonts w:ascii="Arial" w:eastAsia="Arial Narrow" w:hAnsi="Arial" w:cs="Arial"/>
        </w:rPr>
      </w:pPr>
      <w:r w:rsidRPr="00333C7C">
        <w:rPr>
          <w:rFonts w:ascii="Arial" w:eastAsia="Arial Narrow" w:hAnsi="Arial" w:cs="Arial"/>
        </w:rPr>
        <w:t xml:space="preserve">There are several ways to add money to your </w:t>
      </w:r>
      <w:r w:rsidR="00DB5C58" w:rsidRPr="00333C7C">
        <w:rPr>
          <w:rFonts w:ascii="Arial" w:eastAsia="Arial Narrow" w:hAnsi="Arial" w:cs="Arial"/>
        </w:rPr>
        <w:t>child’s</w:t>
      </w:r>
      <w:r w:rsidRPr="00333C7C">
        <w:rPr>
          <w:rFonts w:ascii="Arial" w:eastAsia="Arial Narrow" w:hAnsi="Arial" w:cs="Arial"/>
        </w:rPr>
        <w:t xml:space="preserve"> lunch a</w:t>
      </w:r>
      <w:r w:rsidR="00BC053B">
        <w:rPr>
          <w:rFonts w:ascii="Arial" w:eastAsia="Arial Narrow" w:hAnsi="Arial" w:cs="Arial"/>
        </w:rPr>
        <w:t xml:space="preserve">ccount. We accept </w:t>
      </w:r>
      <w:r w:rsidR="0008296E" w:rsidRPr="00333C7C">
        <w:rPr>
          <w:rFonts w:ascii="Arial" w:eastAsia="Arial Narrow" w:hAnsi="Arial" w:cs="Arial"/>
        </w:rPr>
        <w:t>check</w:t>
      </w:r>
      <w:r w:rsidR="0008296E">
        <w:rPr>
          <w:rFonts w:ascii="Arial" w:eastAsia="Arial Narrow" w:hAnsi="Arial" w:cs="Arial"/>
        </w:rPr>
        <w:t>s</w:t>
      </w:r>
      <w:r w:rsidR="00810E2A">
        <w:rPr>
          <w:rFonts w:ascii="Arial" w:eastAsia="Arial Narrow" w:hAnsi="Arial" w:cs="Arial"/>
        </w:rPr>
        <w:t>,</w:t>
      </w:r>
      <w:r w:rsidRPr="00333C7C">
        <w:rPr>
          <w:rFonts w:ascii="Arial" w:eastAsia="Arial Narrow" w:hAnsi="Arial" w:cs="Arial"/>
        </w:rPr>
        <w:t xml:space="preserve"> </w:t>
      </w:r>
      <w:r w:rsidR="00820A68" w:rsidRPr="00333C7C">
        <w:rPr>
          <w:rFonts w:ascii="Arial" w:eastAsia="Arial Narrow" w:hAnsi="Arial" w:cs="Arial"/>
        </w:rPr>
        <w:t>cash in an envelope with your child’s full name</w:t>
      </w:r>
      <w:r w:rsidR="005B6F3A">
        <w:rPr>
          <w:rFonts w:ascii="Arial" w:eastAsia="Arial Narrow" w:hAnsi="Arial" w:cs="Arial"/>
        </w:rPr>
        <w:t>,</w:t>
      </w:r>
      <w:r w:rsidR="00820A68" w:rsidRPr="00333C7C">
        <w:rPr>
          <w:rFonts w:ascii="Arial" w:eastAsia="Arial Narrow" w:hAnsi="Arial" w:cs="Arial"/>
        </w:rPr>
        <w:t xml:space="preserve"> </w:t>
      </w:r>
      <w:r w:rsidRPr="00333C7C">
        <w:rPr>
          <w:rFonts w:ascii="Arial" w:eastAsia="Arial Narrow" w:hAnsi="Arial" w:cs="Arial"/>
        </w:rPr>
        <w:t>and online payments via PayPal.</w:t>
      </w:r>
      <w:r w:rsidR="00E54807" w:rsidRPr="00333C7C">
        <w:rPr>
          <w:rFonts w:ascii="Arial" w:eastAsia="Arial Narrow" w:hAnsi="Arial" w:cs="Arial"/>
        </w:rPr>
        <w:t xml:space="preserve">  </w:t>
      </w:r>
      <w:r w:rsidR="00DD2045">
        <w:rPr>
          <w:rFonts w:ascii="Arial" w:eastAsia="Arial Narrow" w:hAnsi="Arial" w:cs="Arial"/>
        </w:rPr>
        <w:t xml:space="preserve">There will be no cash sales at the register. </w:t>
      </w:r>
      <w:r w:rsidR="00E54807" w:rsidRPr="00333C7C">
        <w:rPr>
          <w:rFonts w:ascii="Arial" w:eastAsia="Arial Narrow" w:hAnsi="Arial" w:cs="Arial"/>
        </w:rPr>
        <w:t>Just a friendly reminder that PayPal charge</w:t>
      </w:r>
      <w:r w:rsidR="0015043C">
        <w:rPr>
          <w:rFonts w:ascii="Arial" w:eastAsia="Arial Narrow" w:hAnsi="Arial" w:cs="Arial"/>
        </w:rPr>
        <w:t>s a fee of 2.9% + 30 cents will be deducted</w:t>
      </w:r>
      <w:r w:rsidR="00E54807" w:rsidRPr="00333C7C">
        <w:rPr>
          <w:rFonts w:ascii="Arial" w:eastAsia="Arial Narrow" w:hAnsi="Arial" w:cs="Arial"/>
        </w:rPr>
        <w:t>.</w:t>
      </w:r>
      <w:r w:rsidRPr="00333C7C">
        <w:rPr>
          <w:rFonts w:ascii="Arial" w:eastAsia="Arial Narrow" w:hAnsi="Arial" w:cs="Arial"/>
        </w:rPr>
        <w:t xml:space="preserve">  Please make checks payable to </w:t>
      </w:r>
      <w:r w:rsidRPr="00333C7C">
        <w:rPr>
          <w:rFonts w:ascii="Arial" w:eastAsia="Arial Narrow" w:hAnsi="Arial" w:cs="Arial"/>
          <w:b/>
          <w:i/>
        </w:rPr>
        <w:t>Tommy</w:t>
      </w:r>
      <w:r w:rsidR="00A403FC">
        <w:rPr>
          <w:rFonts w:ascii="Arial" w:eastAsia="Arial Narrow" w:hAnsi="Arial" w:cs="Arial"/>
          <w:b/>
          <w:i/>
        </w:rPr>
        <w:t>’s</w:t>
      </w:r>
      <w:r w:rsidRPr="00333C7C">
        <w:rPr>
          <w:rFonts w:ascii="Arial" w:eastAsia="Arial Narrow" w:hAnsi="Arial" w:cs="Arial"/>
          <w:b/>
        </w:rPr>
        <w:t xml:space="preserve"> </w:t>
      </w:r>
      <w:r w:rsidR="00E54807" w:rsidRPr="00333C7C">
        <w:rPr>
          <w:rFonts w:ascii="Arial" w:eastAsia="Arial Narrow" w:hAnsi="Arial" w:cs="Arial"/>
        </w:rPr>
        <w:t xml:space="preserve">in an envelope with your </w:t>
      </w:r>
      <w:r w:rsidR="0064775F" w:rsidRPr="00333C7C">
        <w:rPr>
          <w:rFonts w:ascii="Arial" w:eastAsia="Arial Narrow" w:hAnsi="Arial" w:cs="Arial"/>
        </w:rPr>
        <w:t xml:space="preserve">child’s </w:t>
      </w:r>
      <w:r w:rsidR="00E54807" w:rsidRPr="00333C7C">
        <w:rPr>
          <w:rFonts w:ascii="Arial" w:eastAsia="Arial Narrow" w:hAnsi="Arial" w:cs="Arial"/>
        </w:rPr>
        <w:t xml:space="preserve">full </w:t>
      </w:r>
      <w:r w:rsidR="0064775F" w:rsidRPr="00333C7C">
        <w:rPr>
          <w:rFonts w:ascii="Arial" w:eastAsia="Arial Narrow" w:hAnsi="Arial" w:cs="Arial"/>
        </w:rPr>
        <w:t xml:space="preserve">name </w:t>
      </w:r>
      <w:r w:rsidR="005B6F3A">
        <w:rPr>
          <w:rFonts w:ascii="Arial" w:eastAsia="Arial Narrow" w:hAnsi="Arial" w:cs="Arial"/>
        </w:rPr>
        <w:t>and</w:t>
      </w:r>
      <w:r w:rsidR="0064775F" w:rsidRPr="00333C7C">
        <w:rPr>
          <w:rFonts w:ascii="Arial" w:eastAsia="Arial Narrow" w:hAnsi="Arial" w:cs="Arial"/>
        </w:rPr>
        <w:t xml:space="preserve"> lunch </w:t>
      </w:r>
      <w:r w:rsidRPr="00333C7C">
        <w:rPr>
          <w:rFonts w:ascii="Arial" w:eastAsia="Arial Narrow" w:hAnsi="Arial" w:cs="Arial"/>
        </w:rPr>
        <w:t>ac</w:t>
      </w:r>
      <w:r w:rsidR="00E54807" w:rsidRPr="00333C7C">
        <w:rPr>
          <w:rFonts w:ascii="Arial" w:eastAsia="Arial Narrow" w:hAnsi="Arial" w:cs="Arial"/>
        </w:rPr>
        <w:t xml:space="preserve">count number on the memo line </w:t>
      </w:r>
      <w:r w:rsidR="0015043C">
        <w:rPr>
          <w:rFonts w:ascii="Arial" w:eastAsia="Arial Narrow" w:hAnsi="Arial" w:cs="Arial"/>
        </w:rPr>
        <w:t xml:space="preserve">for </w:t>
      </w:r>
      <w:r w:rsidR="00E54807" w:rsidRPr="00333C7C">
        <w:rPr>
          <w:rFonts w:ascii="Arial" w:eastAsia="Arial Narrow" w:hAnsi="Arial" w:cs="Arial"/>
        </w:rPr>
        <w:t xml:space="preserve">proper credit.  </w:t>
      </w:r>
      <w:r w:rsidRPr="00333C7C">
        <w:rPr>
          <w:rFonts w:ascii="Arial" w:eastAsia="Arial Narrow" w:hAnsi="Arial" w:cs="Arial"/>
        </w:rPr>
        <w:t xml:space="preserve">**There is a </w:t>
      </w:r>
      <w:r w:rsidR="00CB17E2" w:rsidRPr="00333C7C">
        <w:rPr>
          <w:rFonts w:ascii="Arial" w:eastAsia="Arial Narrow" w:hAnsi="Arial" w:cs="Arial"/>
        </w:rPr>
        <w:t>$30</w:t>
      </w:r>
      <w:r w:rsidRPr="00333C7C">
        <w:rPr>
          <w:rFonts w:ascii="Arial" w:eastAsia="Arial Narrow" w:hAnsi="Arial" w:cs="Arial"/>
        </w:rPr>
        <w:t xml:space="preserve"> NSF </w:t>
      </w:r>
      <w:r w:rsidR="002953C4">
        <w:rPr>
          <w:rFonts w:ascii="Arial" w:eastAsia="Arial Narrow" w:hAnsi="Arial" w:cs="Arial"/>
        </w:rPr>
        <w:t xml:space="preserve">(non-sufficient fund) </w:t>
      </w:r>
      <w:r w:rsidRPr="00333C7C">
        <w:rPr>
          <w:rFonts w:ascii="Arial" w:eastAsia="Arial Narrow" w:hAnsi="Arial" w:cs="Arial"/>
        </w:rPr>
        <w:t>fee assessed to the lunch account for each returned check</w:t>
      </w:r>
      <w:r w:rsidR="0015043C">
        <w:rPr>
          <w:rFonts w:ascii="Arial" w:eastAsia="Arial Narrow" w:hAnsi="Arial" w:cs="Arial"/>
        </w:rPr>
        <w:t xml:space="preserve">. </w:t>
      </w:r>
      <w:r w:rsidRPr="00333C7C">
        <w:rPr>
          <w:rFonts w:ascii="Arial" w:eastAsia="Arial Narrow" w:hAnsi="Arial" w:cs="Arial"/>
        </w:rPr>
        <w:t xml:space="preserve"> </w:t>
      </w:r>
      <w:r w:rsidR="0015043C">
        <w:rPr>
          <w:rFonts w:ascii="Arial" w:eastAsia="Arial Narrow" w:hAnsi="Arial" w:cs="Arial"/>
        </w:rPr>
        <w:t>T</w:t>
      </w:r>
      <w:r w:rsidRPr="00333C7C">
        <w:rPr>
          <w:rFonts w:ascii="Arial" w:eastAsia="Arial Narrow" w:hAnsi="Arial" w:cs="Arial"/>
        </w:rPr>
        <w:t>his covers our bank fees.</w:t>
      </w:r>
    </w:p>
    <w:p w14:paraId="069C3D98" w14:textId="15CF7D20" w:rsidR="0015043C" w:rsidRDefault="00EC69B9" w:rsidP="0015043C">
      <w:pPr>
        <w:pStyle w:val="NormalWeb"/>
        <w:shd w:val="clear" w:color="auto" w:fill="FFFFFF" w:themeFill="background1"/>
        <w:rPr>
          <w:rFonts w:ascii="Arial" w:eastAsia="Arial Narrow" w:hAnsi="Arial" w:cs="Arial"/>
        </w:rPr>
      </w:pPr>
      <w:r w:rsidRPr="7887D71B">
        <w:rPr>
          <w:rFonts w:ascii="Arial" w:eastAsia="Arial Narrow" w:hAnsi="Arial" w:cs="Arial"/>
        </w:rPr>
        <w:t xml:space="preserve">To send a payment via PayPal, </w:t>
      </w:r>
      <w:r w:rsidR="00333C7C" w:rsidRPr="7887D71B">
        <w:rPr>
          <w:rFonts w:ascii="Arial" w:hAnsi="Arial" w:cs="Arial"/>
          <w:lang w:val="en"/>
        </w:rPr>
        <w:t xml:space="preserve">you may go directly to </w:t>
      </w:r>
      <w:hyperlink r:id="rId7">
        <w:r w:rsidR="00333C7C" w:rsidRPr="7887D71B">
          <w:rPr>
            <w:rStyle w:val="Hyperlink"/>
            <w:rFonts w:ascii="Arial" w:hAnsi="Arial" w:cs="Arial"/>
            <w:lang w:val="en"/>
          </w:rPr>
          <w:t>www.paypal.com</w:t>
        </w:r>
      </w:hyperlink>
      <w:r w:rsidR="00333C7C" w:rsidRPr="7887D71B">
        <w:rPr>
          <w:rFonts w:ascii="Arial" w:hAnsi="Arial" w:cs="Arial"/>
          <w:lang w:val="en"/>
        </w:rPr>
        <w:t xml:space="preserve"> </w:t>
      </w:r>
      <w:r w:rsidR="0008296E" w:rsidRPr="7887D71B">
        <w:rPr>
          <w:rFonts w:ascii="Arial" w:hAnsi="Arial" w:cs="Arial"/>
          <w:lang w:val="en"/>
        </w:rPr>
        <w:t>our</w:t>
      </w:r>
      <w:r w:rsidR="00333C7C" w:rsidRPr="7887D71B">
        <w:rPr>
          <w:rFonts w:ascii="Arial" w:hAnsi="Arial" w:cs="Arial"/>
          <w:lang w:val="en"/>
        </w:rPr>
        <w:t xml:space="preserve"> merchant name is lunch@s</w:t>
      </w:r>
      <w:r w:rsidR="486FACA8" w:rsidRPr="7887D71B">
        <w:rPr>
          <w:rFonts w:ascii="Arial" w:hAnsi="Arial" w:cs="Arial"/>
          <w:lang w:val="en"/>
        </w:rPr>
        <w:t>tjohnsp.org.</w:t>
      </w:r>
      <w:r w:rsidR="00333C7C" w:rsidRPr="7887D71B">
        <w:rPr>
          <w:rFonts w:ascii="Arial" w:hAnsi="Arial" w:cs="Arial"/>
          <w:lang w:val="en"/>
        </w:rPr>
        <w:t xml:space="preserve"> </w:t>
      </w:r>
      <w:r w:rsidRPr="7887D71B">
        <w:rPr>
          <w:rFonts w:ascii="Arial" w:eastAsia="Arial Narrow" w:hAnsi="Arial" w:cs="Arial"/>
        </w:rPr>
        <w:t xml:space="preserve">Always include your </w:t>
      </w:r>
      <w:r w:rsidR="00DB5C58" w:rsidRPr="7887D71B">
        <w:rPr>
          <w:rFonts w:ascii="Arial" w:eastAsia="Arial Narrow" w:hAnsi="Arial" w:cs="Arial"/>
        </w:rPr>
        <w:t>child’s</w:t>
      </w:r>
      <w:r w:rsidRPr="7887D71B">
        <w:rPr>
          <w:rFonts w:ascii="Arial" w:eastAsia="Arial Narrow" w:hAnsi="Arial" w:cs="Arial"/>
        </w:rPr>
        <w:t xml:space="preserve"> </w:t>
      </w:r>
      <w:r w:rsidR="00EE74EC" w:rsidRPr="7887D71B">
        <w:rPr>
          <w:rFonts w:ascii="Arial" w:eastAsia="Arial Narrow" w:hAnsi="Arial" w:cs="Arial"/>
        </w:rPr>
        <w:t xml:space="preserve">full </w:t>
      </w:r>
      <w:r w:rsidRPr="7887D71B">
        <w:rPr>
          <w:rFonts w:ascii="Arial" w:eastAsia="Arial Narrow" w:hAnsi="Arial" w:cs="Arial"/>
        </w:rPr>
        <w:t xml:space="preserve">name </w:t>
      </w:r>
      <w:r w:rsidR="0064775F" w:rsidRPr="7887D71B">
        <w:rPr>
          <w:rFonts w:ascii="Arial" w:eastAsia="Arial Narrow" w:hAnsi="Arial" w:cs="Arial"/>
        </w:rPr>
        <w:t>or lunch account</w:t>
      </w:r>
      <w:r w:rsidRPr="7887D71B">
        <w:rPr>
          <w:rFonts w:ascii="Arial" w:eastAsia="Arial Narrow" w:hAnsi="Arial" w:cs="Arial"/>
        </w:rPr>
        <w:t xml:space="preserve"> number for proper credit. </w:t>
      </w:r>
      <w:r w:rsidR="00382A15" w:rsidRPr="7887D71B">
        <w:rPr>
          <w:rFonts w:ascii="Arial" w:eastAsia="Arial Narrow" w:hAnsi="Arial" w:cs="Arial"/>
        </w:rPr>
        <w:t xml:space="preserve"> </w:t>
      </w:r>
      <w:r w:rsidR="00EE74EC" w:rsidRPr="7887D71B">
        <w:rPr>
          <w:rFonts w:ascii="Arial" w:eastAsia="Arial Narrow" w:hAnsi="Arial" w:cs="Arial"/>
        </w:rPr>
        <w:t>PayPal charge</w:t>
      </w:r>
      <w:r w:rsidR="0015043C" w:rsidRPr="7887D71B">
        <w:rPr>
          <w:rFonts w:ascii="Arial" w:eastAsia="Arial Narrow" w:hAnsi="Arial" w:cs="Arial"/>
        </w:rPr>
        <w:t>s</w:t>
      </w:r>
      <w:r w:rsidR="00EE74EC" w:rsidRPr="7887D71B">
        <w:rPr>
          <w:rFonts w:ascii="Arial" w:eastAsia="Arial Narrow" w:hAnsi="Arial" w:cs="Arial"/>
        </w:rPr>
        <w:t xml:space="preserve"> a fee </w:t>
      </w:r>
      <w:r w:rsidRPr="7887D71B">
        <w:rPr>
          <w:rFonts w:ascii="Arial" w:eastAsia="Arial Narrow" w:hAnsi="Arial" w:cs="Arial"/>
        </w:rPr>
        <w:t xml:space="preserve">of 2.9% + </w:t>
      </w:r>
      <w:r w:rsidR="00382A15" w:rsidRPr="7887D71B">
        <w:rPr>
          <w:rFonts w:ascii="Arial" w:eastAsia="Arial Narrow" w:hAnsi="Arial" w:cs="Arial"/>
        </w:rPr>
        <w:t>30 cents</w:t>
      </w:r>
      <w:r w:rsidR="005B6F3A">
        <w:rPr>
          <w:rFonts w:ascii="Arial" w:eastAsia="Arial Narrow" w:hAnsi="Arial" w:cs="Arial"/>
        </w:rPr>
        <w:t>, which</w:t>
      </w:r>
      <w:r w:rsidRPr="7887D71B">
        <w:rPr>
          <w:rFonts w:ascii="Arial" w:eastAsia="Arial Narrow" w:hAnsi="Arial" w:cs="Arial"/>
        </w:rPr>
        <w:t xml:space="preserve"> will be deducted (by PayPal, not Tommy’s) and the adjusted amount will be credited to your lunch account on the </w:t>
      </w:r>
      <w:r w:rsidR="00BD31E9" w:rsidRPr="7887D71B">
        <w:rPr>
          <w:rFonts w:ascii="Arial" w:eastAsia="Arial Narrow" w:hAnsi="Arial" w:cs="Arial"/>
        </w:rPr>
        <w:t>next</w:t>
      </w:r>
      <w:r w:rsidRPr="7887D71B">
        <w:rPr>
          <w:rFonts w:ascii="Arial" w:eastAsia="Arial Narrow" w:hAnsi="Arial" w:cs="Arial"/>
        </w:rPr>
        <w:t xml:space="preserve"> business day.</w:t>
      </w:r>
    </w:p>
    <w:p w14:paraId="18C82C86" w14:textId="77777777" w:rsidR="00794B8B" w:rsidRDefault="00333C7C" w:rsidP="00794B8B">
      <w:pPr>
        <w:pStyle w:val="NormalWeb"/>
        <w:shd w:val="clear" w:color="auto" w:fill="FFFFFF" w:themeFill="background1"/>
        <w:rPr>
          <w:rFonts w:ascii="Arial" w:eastAsia="Arial Narrow" w:hAnsi="Arial" w:cs="Arial"/>
          <w:b/>
          <w:u w:val="single"/>
        </w:rPr>
      </w:pPr>
      <w:r w:rsidRPr="002953C4">
        <w:rPr>
          <w:rFonts w:ascii="Arial" w:eastAsia="Arial Narrow" w:hAnsi="Arial" w:cs="Arial"/>
          <w:b/>
          <w:u w:val="single"/>
        </w:rPr>
        <w:lastRenderedPageBreak/>
        <w:t>Negative Account Policy</w:t>
      </w:r>
    </w:p>
    <w:p w14:paraId="6A05A809" w14:textId="272358DE" w:rsidR="00EC69B9" w:rsidRPr="00810E2A" w:rsidRDefault="002953C4" w:rsidP="00810E2A">
      <w:pPr>
        <w:pStyle w:val="NormalWeb"/>
        <w:shd w:val="clear" w:color="auto" w:fill="FFFFFF" w:themeFill="background1"/>
        <w:rPr>
          <w:rFonts w:ascii="Arial" w:eastAsia="Arial Narrow" w:hAnsi="Arial" w:cs="Arial"/>
          <w:shd w:val="solid" w:color="EFEFEF" w:fill="EFEFEF"/>
        </w:rPr>
      </w:pPr>
      <w:r>
        <w:rPr>
          <w:rFonts w:ascii="Arial" w:eastAsia="Arial Narrow" w:hAnsi="Arial" w:cs="Arial"/>
        </w:rPr>
        <w:t>S</w:t>
      </w:r>
      <w:r w:rsidR="00333C7C">
        <w:rPr>
          <w:rFonts w:ascii="Arial" w:eastAsia="Arial Narrow" w:hAnsi="Arial" w:cs="Arial"/>
        </w:rPr>
        <w:t>tudents will be told verbally when they reach a $0.00 balance, and</w:t>
      </w:r>
      <w:r w:rsidR="0015043C">
        <w:rPr>
          <w:rFonts w:ascii="Arial" w:eastAsia="Arial Narrow" w:hAnsi="Arial" w:cs="Arial"/>
        </w:rPr>
        <w:t xml:space="preserve"> email </w:t>
      </w:r>
      <w:r w:rsidR="00333C7C">
        <w:rPr>
          <w:rFonts w:ascii="Arial" w:eastAsia="Arial Narrow" w:hAnsi="Arial" w:cs="Arial"/>
        </w:rPr>
        <w:t>notice when the account reaches (-$5.00)</w:t>
      </w:r>
      <w:r w:rsidR="0015043C">
        <w:rPr>
          <w:rFonts w:ascii="Arial" w:eastAsia="Arial Narrow" w:hAnsi="Arial" w:cs="Arial"/>
        </w:rPr>
        <w:t xml:space="preserve">. </w:t>
      </w:r>
      <w:r w:rsidR="00333C7C">
        <w:rPr>
          <w:rFonts w:ascii="Arial" w:eastAsia="Arial Narrow" w:hAnsi="Arial" w:cs="Arial"/>
        </w:rPr>
        <w:t xml:space="preserve"> </w:t>
      </w:r>
      <w:r w:rsidR="0015043C">
        <w:rPr>
          <w:rFonts w:ascii="Arial" w:eastAsia="Arial Narrow" w:hAnsi="Arial" w:cs="Arial"/>
        </w:rPr>
        <w:t>Email notices will be sent out weekly.</w:t>
      </w:r>
      <w:r w:rsidR="00333C7C">
        <w:rPr>
          <w:rFonts w:ascii="Arial" w:eastAsia="Arial Narrow" w:hAnsi="Arial" w:cs="Arial"/>
        </w:rPr>
        <w:t xml:space="preserve">  Students with negative </w:t>
      </w:r>
      <w:proofErr w:type="gramStart"/>
      <w:r w:rsidR="00333C7C">
        <w:rPr>
          <w:rFonts w:ascii="Arial" w:eastAsia="Arial Narrow" w:hAnsi="Arial" w:cs="Arial"/>
        </w:rPr>
        <w:t>account</w:t>
      </w:r>
      <w:proofErr w:type="gramEnd"/>
      <w:r w:rsidR="00333C7C">
        <w:rPr>
          <w:rFonts w:ascii="Arial" w:eastAsia="Arial Narrow" w:hAnsi="Arial" w:cs="Arial"/>
        </w:rPr>
        <w:t xml:space="preserve"> will only be given the lunch of the day (no extras, </w:t>
      </w:r>
      <w:proofErr w:type="gramStart"/>
      <w:r w:rsidR="00333C7C">
        <w:rPr>
          <w:rFonts w:ascii="Arial" w:eastAsia="Arial Narrow" w:hAnsi="Arial" w:cs="Arial"/>
        </w:rPr>
        <w:t>e.g.</w:t>
      </w:r>
      <w:proofErr w:type="gramEnd"/>
      <w:r w:rsidR="00333C7C">
        <w:rPr>
          <w:rFonts w:ascii="Arial" w:eastAsia="Arial Narrow" w:hAnsi="Arial" w:cs="Arial"/>
        </w:rPr>
        <w:t xml:space="preserve"> cookies and no seconds</w:t>
      </w:r>
      <w:r w:rsidR="0015043C">
        <w:rPr>
          <w:rFonts w:ascii="Arial" w:eastAsia="Arial Narrow" w:hAnsi="Arial" w:cs="Arial"/>
        </w:rPr>
        <w:t>)</w:t>
      </w:r>
      <w:r w:rsidR="00333C7C">
        <w:rPr>
          <w:rFonts w:ascii="Arial" w:eastAsia="Arial Narrow" w:hAnsi="Arial" w:cs="Arial"/>
        </w:rPr>
        <w:t xml:space="preserve">.  </w:t>
      </w:r>
      <w:r w:rsidR="00333C7C" w:rsidRPr="00333C7C">
        <w:rPr>
          <w:rFonts w:ascii="Arial" w:eastAsia="Arial Narrow" w:hAnsi="Arial" w:cs="Arial"/>
        </w:rPr>
        <w:t>Currently, we do not charge any fees if the ac</w:t>
      </w:r>
      <w:hyperlink r:id="rId8" w:history="1">
        <w:r w:rsidR="00333C7C" w:rsidRPr="00333C7C">
          <w:rPr>
            <w:rFonts w:ascii="Arial" w:eastAsia="Arial Narrow" w:hAnsi="Arial" w:cs="Arial"/>
          </w:rPr>
          <w:t>count</w:t>
        </w:r>
      </w:hyperlink>
      <w:hyperlink r:id="rId9" w:history="1">
        <w:r w:rsidR="00333C7C" w:rsidRPr="00333C7C">
          <w:rPr>
            <w:rFonts w:ascii="Arial" w:eastAsia="Arial Narrow" w:hAnsi="Arial" w:cs="Arial"/>
          </w:rPr>
          <w:t xml:space="preserve"> </w:t>
        </w:r>
      </w:hyperlink>
      <w:hyperlink r:id="rId10" w:history="1">
        <w:r w:rsidR="00333C7C" w:rsidRPr="00333C7C">
          <w:rPr>
            <w:rFonts w:ascii="Arial" w:eastAsia="Arial Narrow" w:hAnsi="Arial" w:cs="Arial"/>
          </w:rPr>
          <w:t>falls</w:t>
        </w:r>
      </w:hyperlink>
      <w:hyperlink r:id="rId11" w:history="1">
        <w:r w:rsidR="00333C7C" w:rsidRPr="00333C7C">
          <w:rPr>
            <w:rFonts w:ascii="Arial" w:eastAsia="Arial Narrow" w:hAnsi="Arial" w:cs="Arial"/>
          </w:rPr>
          <w:t xml:space="preserve"> </w:t>
        </w:r>
      </w:hyperlink>
      <w:hyperlink r:id="rId12" w:history="1">
        <w:r w:rsidR="00333C7C" w:rsidRPr="00333C7C">
          <w:rPr>
            <w:rFonts w:ascii="Arial" w:eastAsia="Arial Narrow" w:hAnsi="Arial" w:cs="Arial"/>
          </w:rPr>
          <w:t>negative</w:t>
        </w:r>
      </w:hyperlink>
      <w:hyperlink r:id="rId13" w:history="1">
        <w:r w:rsidR="00333C7C" w:rsidRPr="00333C7C">
          <w:rPr>
            <w:rFonts w:ascii="Arial" w:eastAsia="Arial Narrow" w:hAnsi="Arial" w:cs="Arial"/>
          </w:rPr>
          <w:t xml:space="preserve">. </w:t>
        </w:r>
      </w:hyperlink>
    </w:p>
    <w:p w14:paraId="204DF57A" w14:textId="77777777" w:rsidR="00EC69B9" w:rsidRPr="00333C7C" w:rsidRDefault="00EC69B9" w:rsidP="00333C7C">
      <w:pPr>
        <w:shd w:val="clear" w:color="auto" w:fill="FFFFFF" w:themeFill="background1"/>
        <w:jc w:val="both"/>
        <w:rPr>
          <w:rFonts w:ascii="Arial" w:eastAsia="Arial Narrow" w:hAnsi="Arial" w:cs="Arial"/>
        </w:rPr>
      </w:pPr>
      <w:r w:rsidRPr="00333C7C">
        <w:rPr>
          <w:rFonts w:ascii="Arial" w:eastAsia="Arial Narrow" w:hAnsi="Arial" w:cs="Arial"/>
        </w:rPr>
        <w:t xml:space="preserve">Being </w:t>
      </w:r>
      <w:r w:rsidR="00471AED" w:rsidRPr="00333C7C">
        <w:rPr>
          <w:rFonts w:ascii="Arial" w:eastAsia="Arial Narrow" w:hAnsi="Arial" w:cs="Arial"/>
        </w:rPr>
        <w:t>told they have a zero or negative balance</w:t>
      </w:r>
      <w:r w:rsidRPr="00333C7C">
        <w:rPr>
          <w:rFonts w:ascii="Arial" w:eastAsia="Arial Narrow" w:hAnsi="Arial" w:cs="Arial"/>
        </w:rPr>
        <w:t xml:space="preserve"> can be upsetting or embarrassing for some students, so please make sure they understand if there is no money in the account, they cannot purchase extras. </w:t>
      </w:r>
      <w:r w:rsidR="00471AED" w:rsidRPr="00333C7C">
        <w:rPr>
          <w:rFonts w:ascii="Arial" w:eastAsia="Arial Narrow" w:hAnsi="Arial" w:cs="Arial"/>
        </w:rPr>
        <w:t xml:space="preserve"> </w:t>
      </w:r>
      <w:r w:rsidRPr="00333C7C">
        <w:rPr>
          <w:rFonts w:ascii="Arial" w:eastAsia="Arial Narrow" w:hAnsi="Arial" w:cs="Arial"/>
        </w:rPr>
        <w:t>We try to be flexible and gentle, always giving students a verbal warning when they are approaching the “No Snack Zone”.</w:t>
      </w:r>
    </w:p>
    <w:p w14:paraId="5A39BBE3" w14:textId="77777777" w:rsidR="00EC69B9" w:rsidRPr="00333C7C" w:rsidRDefault="00EC69B9" w:rsidP="00333C7C">
      <w:pPr>
        <w:shd w:val="clear" w:color="auto" w:fill="FFFFFF" w:themeFill="background1"/>
        <w:jc w:val="both"/>
        <w:rPr>
          <w:rFonts w:ascii="Arial" w:eastAsia="Arial Narrow" w:hAnsi="Arial" w:cs="Arial"/>
        </w:rPr>
      </w:pPr>
    </w:p>
    <w:p w14:paraId="1FFE47D1" w14:textId="77777777" w:rsidR="00EC69B9" w:rsidRPr="00333C7C" w:rsidRDefault="00EC69B9" w:rsidP="00333C7C">
      <w:pPr>
        <w:shd w:val="clear" w:color="auto" w:fill="FFFFFF" w:themeFill="background1"/>
        <w:jc w:val="both"/>
        <w:rPr>
          <w:rFonts w:ascii="Arial" w:eastAsia="Arial Narrow" w:hAnsi="Arial" w:cs="Arial"/>
          <w:b/>
          <w:bCs/>
          <w:u w:val="single"/>
        </w:rPr>
      </w:pPr>
      <w:r w:rsidRPr="00333C7C">
        <w:rPr>
          <w:rFonts w:ascii="Arial" w:eastAsia="Arial Narrow" w:hAnsi="Arial" w:cs="Arial"/>
          <w:b/>
          <w:bCs/>
          <w:u w:val="single"/>
        </w:rPr>
        <w:t>Monitoring Accounts Online</w:t>
      </w:r>
    </w:p>
    <w:p w14:paraId="7023AD74" w14:textId="176033F9" w:rsidR="00EC69B9" w:rsidRPr="00333C7C" w:rsidRDefault="00B26AD2" w:rsidP="00333C7C">
      <w:pPr>
        <w:shd w:val="clear" w:color="auto" w:fill="FFFFFF" w:themeFill="background1"/>
        <w:jc w:val="both"/>
        <w:rPr>
          <w:rFonts w:ascii="Arial" w:eastAsia="Arial Narrow" w:hAnsi="Arial" w:cs="Arial"/>
        </w:rPr>
      </w:pPr>
      <w:r w:rsidRPr="00333C7C">
        <w:rPr>
          <w:rFonts w:ascii="Arial" w:eastAsia="Arial Narrow" w:hAnsi="Arial" w:cs="Arial"/>
        </w:rPr>
        <w:t xml:space="preserve">Go to the </w:t>
      </w:r>
      <w:hyperlink r:id="rId14" w:history="1">
        <w:r w:rsidR="00DB5C58" w:rsidRPr="00333C7C">
          <w:rPr>
            <w:rStyle w:val="Hyperlink"/>
            <w:rFonts w:ascii="Arial" w:eastAsia="Arial Narrow" w:hAnsi="Arial" w:cs="Arial"/>
          </w:rPr>
          <w:t>www.mymealmoney.com</w:t>
        </w:r>
      </w:hyperlink>
      <w:r w:rsidR="005B6F3A">
        <w:rPr>
          <w:rFonts w:ascii="Arial" w:eastAsia="Arial Narrow" w:hAnsi="Arial" w:cs="Arial"/>
        </w:rPr>
        <w:t>, s</w:t>
      </w:r>
      <w:r w:rsidR="0008296E" w:rsidRPr="00333C7C">
        <w:rPr>
          <w:rFonts w:ascii="Arial" w:eastAsia="Arial Narrow" w:hAnsi="Arial" w:cs="Arial"/>
        </w:rPr>
        <w:t>elect</w:t>
      </w:r>
      <w:r w:rsidR="00E05A7B" w:rsidRPr="00333C7C">
        <w:rPr>
          <w:rFonts w:ascii="Arial" w:eastAsia="Arial Narrow" w:hAnsi="Arial" w:cs="Arial"/>
        </w:rPr>
        <w:t xml:space="preserve"> your school, e</w:t>
      </w:r>
      <w:r w:rsidR="00EC69B9" w:rsidRPr="00333C7C">
        <w:rPr>
          <w:rFonts w:ascii="Arial" w:eastAsia="Arial Narrow" w:hAnsi="Arial" w:cs="Arial"/>
        </w:rPr>
        <w:t>nter the last name, and ID # in the respective fields.</w:t>
      </w:r>
      <w:r w:rsidR="00471AED" w:rsidRPr="00333C7C">
        <w:rPr>
          <w:rFonts w:ascii="Arial" w:eastAsia="Arial Narrow" w:hAnsi="Arial" w:cs="Arial"/>
        </w:rPr>
        <w:t xml:space="preserve"> </w:t>
      </w:r>
      <w:r w:rsidR="00EC69B9" w:rsidRPr="00333C7C">
        <w:rPr>
          <w:rFonts w:ascii="Arial" w:eastAsia="Arial Narrow" w:hAnsi="Arial" w:cs="Arial"/>
        </w:rPr>
        <w:t xml:space="preserve"> Instead of pressing the enter key on your keyboard, you'll need to manually click on the</w:t>
      </w:r>
      <w:r w:rsidR="00471AED" w:rsidRPr="00333C7C">
        <w:rPr>
          <w:rFonts w:ascii="Arial" w:eastAsia="Arial Narrow" w:hAnsi="Arial" w:cs="Arial"/>
        </w:rPr>
        <w:t xml:space="preserve"> </w:t>
      </w:r>
      <w:r w:rsidR="00EC69B9" w:rsidRPr="00333C7C">
        <w:rPr>
          <w:rFonts w:ascii="Arial" w:eastAsia="Arial Narrow" w:hAnsi="Arial" w:cs="Arial"/>
        </w:rPr>
        <w:t>green GO button.</w:t>
      </w:r>
      <w:r w:rsidR="00471AED" w:rsidRPr="00333C7C">
        <w:rPr>
          <w:rFonts w:ascii="Arial" w:eastAsia="Arial Narrow" w:hAnsi="Arial" w:cs="Arial"/>
        </w:rPr>
        <w:t xml:space="preserve"> </w:t>
      </w:r>
      <w:r w:rsidR="00EC69B9" w:rsidRPr="00333C7C">
        <w:rPr>
          <w:rFonts w:ascii="Arial" w:eastAsia="Arial Narrow" w:hAnsi="Arial" w:cs="Arial"/>
        </w:rPr>
        <w:t xml:space="preserve"> </w:t>
      </w:r>
      <w:r w:rsidRPr="00333C7C">
        <w:rPr>
          <w:rFonts w:ascii="Arial" w:eastAsia="Arial Narrow" w:hAnsi="Arial" w:cs="Arial"/>
        </w:rPr>
        <w:t>Y</w:t>
      </w:r>
      <w:r w:rsidR="00EC69B9" w:rsidRPr="00333C7C">
        <w:rPr>
          <w:rFonts w:ascii="Arial" w:eastAsia="Arial Narrow" w:hAnsi="Arial" w:cs="Arial"/>
        </w:rPr>
        <w:t>ou will see an overview of your child's account</w:t>
      </w:r>
      <w:r w:rsidR="00471AED" w:rsidRPr="00333C7C">
        <w:rPr>
          <w:rFonts w:ascii="Arial" w:eastAsia="Arial Narrow" w:hAnsi="Arial" w:cs="Arial"/>
        </w:rPr>
        <w:t xml:space="preserve"> </w:t>
      </w:r>
      <w:r w:rsidR="00EC69B9" w:rsidRPr="00333C7C">
        <w:rPr>
          <w:rFonts w:ascii="Arial" w:eastAsia="Arial Narrow" w:hAnsi="Arial" w:cs="Arial"/>
        </w:rPr>
        <w:t>in the yellow box immediately below.</w:t>
      </w:r>
      <w:r w:rsidR="00471AED" w:rsidRPr="00333C7C">
        <w:rPr>
          <w:rFonts w:ascii="Arial" w:eastAsia="Arial Narrow" w:hAnsi="Arial" w:cs="Arial"/>
        </w:rPr>
        <w:t xml:space="preserve"> </w:t>
      </w:r>
      <w:r w:rsidR="00EC69B9" w:rsidRPr="00333C7C">
        <w:rPr>
          <w:rFonts w:ascii="Arial" w:eastAsia="Arial Narrow" w:hAnsi="Arial" w:cs="Arial"/>
        </w:rPr>
        <w:t xml:space="preserve"> Parenthesis around the amount (</w:t>
      </w:r>
      <w:r w:rsidRPr="00333C7C">
        <w:rPr>
          <w:rFonts w:ascii="Arial" w:eastAsia="Arial Narrow" w:hAnsi="Arial" w:cs="Arial"/>
        </w:rPr>
        <w:t>$</w:t>
      </w:r>
      <w:r w:rsidR="00EC69B9" w:rsidRPr="00333C7C">
        <w:rPr>
          <w:rFonts w:ascii="Arial" w:eastAsia="Arial Narrow" w:hAnsi="Arial" w:cs="Arial"/>
        </w:rPr>
        <w:t>0.00) indicates a negative balance.</w:t>
      </w:r>
      <w:r w:rsidR="00471AED" w:rsidRPr="00333C7C">
        <w:rPr>
          <w:rFonts w:ascii="Arial" w:eastAsia="Arial Narrow" w:hAnsi="Arial" w:cs="Arial"/>
        </w:rPr>
        <w:t xml:space="preserve"> </w:t>
      </w:r>
      <w:r w:rsidR="00EC69B9" w:rsidRPr="00333C7C">
        <w:rPr>
          <w:rFonts w:ascii="Arial" w:eastAsia="Arial Narrow" w:hAnsi="Arial" w:cs="Arial"/>
        </w:rPr>
        <w:t>Once you see your child's name and home</w:t>
      </w:r>
      <w:r w:rsidR="005B6F3A">
        <w:rPr>
          <w:rFonts w:ascii="Arial" w:eastAsia="Arial Narrow" w:hAnsi="Arial" w:cs="Arial"/>
        </w:rPr>
        <w:t xml:space="preserve"> </w:t>
      </w:r>
      <w:r w:rsidR="00EC69B9" w:rsidRPr="00333C7C">
        <w:rPr>
          <w:rFonts w:ascii="Arial" w:eastAsia="Arial Narrow" w:hAnsi="Arial" w:cs="Arial"/>
        </w:rPr>
        <w:t xml:space="preserve">room information, you can click on the History button to the left to view account details and 30 days of history. </w:t>
      </w:r>
      <w:r w:rsidR="005B6F3A">
        <w:rPr>
          <w:rFonts w:ascii="Arial" w:eastAsia="Arial Narrow" w:hAnsi="Arial" w:cs="Arial"/>
        </w:rPr>
        <w:t>The c</w:t>
      </w:r>
      <w:r w:rsidR="00EC69B9" w:rsidRPr="00333C7C">
        <w:rPr>
          <w:rFonts w:ascii="Arial" w:eastAsia="Arial Narrow" w:hAnsi="Arial" w:cs="Arial"/>
        </w:rPr>
        <w:t>urrent day</w:t>
      </w:r>
      <w:r w:rsidR="005B6F3A">
        <w:rPr>
          <w:rFonts w:ascii="Arial" w:eastAsia="Arial Narrow" w:hAnsi="Arial" w:cs="Arial"/>
        </w:rPr>
        <w:t>’s</w:t>
      </w:r>
      <w:r w:rsidR="00EC69B9" w:rsidRPr="00333C7C">
        <w:rPr>
          <w:rFonts w:ascii="Arial" w:eastAsia="Arial Narrow" w:hAnsi="Arial" w:cs="Arial"/>
        </w:rPr>
        <w:t xml:space="preserve"> history is available after 3:00pm.   </w:t>
      </w:r>
    </w:p>
    <w:p w14:paraId="41C8F396" w14:textId="77777777" w:rsidR="00EC69B9" w:rsidRPr="00333C7C" w:rsidRDefault="00EC69B9" w:rsidP="00333C7C">
      <w:pPr>
        <w:shd w:val="clear" w:color="auto" w:fill="FFFFFF" w:themeFill="background1"/>
        <w:jc w:val="both"/>
        <w:rPr>
          <w:rFonts w:ascii="Arial" w:eastAsia="Arial Narrow" w:hAnsi="Arial" w:cs="Arial"/>
        </w:rPr>
      </w:pPr>
    </w:p>
    <w:p w14:paraId="5429DFB2" w14:textId="77777777" w:rsidR="00EC69B9" w:rsidRPr="00333C7C" w:rsidRDefault="00EC69B9" w:rsidP="00333C7C">
      <w:pPr>
        <w:shd w:val="clear" w:color="auto" w:fill="FFFFFF" w:themeFill="background1"/>
        <w:jc w:val="both"/>
        <w:rPr>
          <w:rFonts w:ascii="Arial" w:eastAsia="Arial Narrow" w:hAnsi="Arial" w:cs="Arial"/>
          <w:b/>
          <w:bCs/>
          <w:u w:val="single"/>
        </w:rPr>
      </w:pPr>
      <w:r w:rsidRPr="00333C7C">
        <w:rPr>
          <w:rFonts w:ascii="Arial" w:eastAsia="Arial Narrow" w:hAnsi="Arial" w:cs="Arial"/>
          <w:b/>
          <w:bCs/>
          <w:u w:val="single"/>
        </w:rPr>
        <w:t>Purchasing Habits</w:t>
      </w:r>
    </w:p>
    <w:p w14:paraId="3873EAD7" w14:textId="46F642BE" w:rsidR="00EC69B9" w:rsidRPr="00333C7C" w:rsidRDefault="00EC69B9" w:rsidP="00333C7C">
      <w:pPr>
        <w:shd w:val="clear" w:color="auto" w:fill="FFFFFF" w:themeFill="background1"/>
        <w:jc w:val="both"/>
        <w:rPr>
          <w:rFonts w:ascii="Arial" w:eastAsia="Arial Narrow" w:hAnsi="Arial" w:cs="Arial"/>
        </w:rPr>
      </w:pPr>
      <w:r w:rsidRPr="00333C7C">
        <w:rPr>
          <w:rFonts w:ascii="Arial" w:eastAsia="Arial Narrow" w:hAnsi="Arial" w:cs="Arial"/>
        </w:rPr>
        <w:t xml:space="preserve">Please consider this a great opportunity to discuss healthy eating habits with your </w:t>
      </w:r>
      <w:r w:rsidR="00B26AD2" w:rsidRPr="00333C7C">
        <w:rPr>
          <w:rFonts w:ascii="Arial" w:eastAsia="Arial Narrow" w:hAnsi="Arial" w:cs="Arial"/>
        </w:rPr>
        <w:t>child</w:t>
      </w:r>
      <w:r w:rsidRPr="00333C7C">
        <w:rPr>
          <w:rFonts w:ascii="Arial" w:eastAsia="Arial Narrow" w:hAnsi="Arial" w:cs="Arial"/>
        </w:rPr>
        <w:t xml:space="preserve"> and begin teaching them about basic money management.</w:t>
      </w:r>
      <w:r w:rsidR="00471AED" w:rsidRPr="00333C7C">
        <w:rPr>
          <w:rFonts w:ascii="Arial" w:eastAsia="Arial Narrow" w:hAnsi="Arial" w:cs="Arial"/>
        </w:rPr>
        <w:t xml:space="preserve"> </w:t>
      </w:r>
      <w:r w:rsidRPr="00333C7C">
        <w:rPr>
          <w:rFonts w:ascii="Arial" w:eastAsia="Arial Narrow" w:hAnsi="Arial" w:cs="Arial"/>
        </w:rPr>
        <w:t xml:space="preserve"> These life skills truly begin at home.</w:t>
      </w:r>
      <w:r w:rsidR="00810E2A">
        <w:rPr>
          <w:rFonts w:ascii="Arial" w:eastAsia="Arial Narrow" w:hAnsi="Arial" w:cs="Arial"/>
        </w:rPr>
        <w:t xml:space="preserve"> </w:t>
      </w:r>
      <w:r w:rsidRPr="00333C7C">
        <w:rPr>
          <w:rFonts w:ascii="Arial" w:eastAsia="Arial Narrow" w:hAnsi="Arial" w:cs="Arial"/>
        </w:rPr>
        <w:t xml:space="preserve">We understand that students don’t always respect their </w:t>
      </w:r>
      <w:proofErr w:type="gramStart"/>
      <w:r w:rsidRPr="00333C7C">
        <w:rPr>
          <w:rFonts w:ascii="Arial" w:eastAsia="Arial Narrow" w:hAnsi="Arial" w:cs="Arial"/>
        </w:rPr>
        <w:t>parent’s</w:t>
      </w:r>
      <w:proofErr w:type="gramEnd"/>
      <w:r w:rsidRPr="00333C7C">
        <w:rPr>
          <w:rFonts w:ascii="Arial" w:eastAsia="Arial Narrow" w:hAnsi="Arial" w:cs="Arial"/>
        </w:rPr>
        <w:t xml:space="preserve"> instructions. </w:t>
      </w:r>
      <w:r w:rsidR="00471AED" w:rsidRPr="00333C7C">
        <w:rPr>
          <w:rFonts w:ascii="Arial" w:eastAsia="Arial Narrow" w:hAnsi="Arial" w:cs="Arial"/>
        </w:rPr>
        <w:t xml:space="preserve"> </w:t>
      </w:r>
      <w:r w:rsidRPr="00333C7C">
        <w:rPr>
          <w:rFonts w:ascii="Arial" w:eastAsia="Arial Narrow" w:hAnsi="Arial" w:cs="Arial"/>
        </w:rPr>
        <w:t xml:space="preserve">If your </w:t>
      </w:r>
      <w:r w:rsidR="00B26AD2" w:rsidRPr="00333C7C">
        <w:rPr>
          <w:rFonts w:ascii="Arial" w:eastAsia="Arial Narrow" w:hAnsi="Arial" w:cs="Arial"/>
        </w:rPr>
        <w:t>child</w:t>
      </w:r>
      <w:r w:rsidRPr="00333C7C">
        <w:rPr>
          <w:rFonts w:ascii="Arial" w:eastAsia="Arial Narrow" w:hAnsi="Arial" w:cs="Arial"/>
        </w:rPr>
        <w:t xml:space="preserve"> does not have your permission to use a lunch account, you must notify Tommy’s in writing and bring the account to a zero balance before it will be closed. Otherwise, accounts remain open and available for use. </w:t>
      </w:r>
    </w:p>
    <w:p w14:paraId="72A3D3EC" w14:textId="77777777" w:rsidR="00EC69B9" w:rsidRPr="00333C7C" w:rsidRDefault="00EC69B9" w:rsidP="00333C7C">
      <w:pPr>
        <w:shd w:val="clear" w:color="auto" w:fill="FFFFFF" w:themeFill="background1"/>
        <w:jc w:val="both"/>
        <w:rPr>
          <w:rFonts w:ascii="Arial" w:eastAsia="Arial Narrow" w:hAnsi="Arial" w:cs="Arial"/>
        </w:rPr>
      </w:pPr>
    </w:p>
    <w:p w14:paraId="0A971937" w14:textId="77777777" w:rsidR="00EC69B9" w:rsidRPr="00333C7C" w:rsidRDefault="00EC69B9" w:rsidP="00333C7C">
      <w:pPr>
        <w:shd w:val="clear" w:color="auto" w:fill="FFFFFF" w:themeFill="background1"/>
        <w:jc w:val="both"/>
        <w:rPr>
          <w:rFonts w:ascii="Arial" w:eastAsia="Arial Narrow" w:hAnsi="Arial" w:cs="Arial"/>
          <w:b/>
          <w:bCs/>
          <w:u w:val="single"/>
        </w:rPr>
      </w:pPr>
      <w:r w:rsidRPr="00333C7C">
        <w:rPr>
          <w:rFonts w:ascii="Arial" w:eastAsia="Arial Narrow" w:hAnsi="Arial" w:cs="Arial"/>
          <w:b/>
          <w:bCs/>
          <w:u w:val="single"/>
        </w:rPr>
        <w:t>Questions?</w:t>
      </w:r>
    </w:p>
    <w:p w14:paraId="575083A1" w14:textId="12150170" w:rsidR="00EC69B9" w:rsidRPr="00333C7C" w:rsidRDefault="00EC69B9" w:rsidP="00333C7C">
      <w:pPr>
        <w:shd w:val="clear" w:color="auto" w:fill="FFFFFF" w:themeFill="background1"/>
        <w:jc w:val="both"/>
        <w:rPr>
          <w:rFonts w:ascii="Arial" w:eastAsia="Arial Narrow" w:hAnsi="Arial" w:cs="Arial"/>
        </w:rPr>
      </w:pPr>
      <w:r w:rsidRPr="00333C7C">
        <w:rPr>
          <w:rFonts w:ascii="Arial" w:eastAsia="Arial Narrow" w:hAnsi="Arial" w:cs="Arial"/>
        </w:rPr>
        <w:t>Please contact cafeteria staff with any questions, feedback, or suggestions you may have.</w:t>
      </w:r>
      <w:r w:rsidR="00471AED" w:rsidRPr="00333C7C">
        <w:rPr>
          <w:rFonts w:ascii="Arial" w:eastAsia="Arial Narrow" w:hAnsi="Arial" w:cs="Arial"/>
        </w:rPr>
        <w:t xml:space="preserve"> </w:t>
      </w:r>
      <w:r w:rsidRPr="00333C7C">
        <w:rPr>
          <w:rFonts w:ascii="Arial" w:eastAsia="Arial Narrow" w:hAnsi="Arial" w:cs="Arial"/>
        </w:rPr>
        <w:t xml:space="preserve">Email is the best form of communication.  We value your opinion and are always looking for ways to improve how we serve you and your </w:t>
      </w:r>
      <w:r w:rsidR="00B26AD2" w:rsidRPr="00333C7C">
        <w:rPr>
          <w:rFonts w:ascii="Arial" w:eastAsia="Arial Narrow" w:hAnsi="Arial" w:cs="Arial"/>
        </w:rPr>
        <w:t>child</w:t>
      </w:r>
      <w:r w:rsidRPr="00333C7C">
        <w:rPr>
          <w:rFonts w:ascii="Arial" w:eastAsia="Arial Narrow" w:hAnsi="Arial" w:cs="Arial"/>
        </w:rPr>
        <w:t>.</w:t>
      </w:r>
    </w:p>
    <w:p w14:paraId="0D0B940D" w14:textId="77777777" w:rsidR="00EC69B9" w:rsidRPr="00333C7C" w:rsidRDefault="00EC69B9" w:rsidP="00333C7C">
      <w:pPr>
        <w:shd w:val="clear" w:color="auto" w:fill="FFFFFF" w:themeFill="background1"/>
        <w:jc w:val="both"/>
        <w:rPr>
          <w:rFonts w:ascii="Arial" w:eastAsia="Arial Narrow" w:hAnsi="Arial" w:cs="Arial"/>
        </w:rPr>
      </w:pPr>
    </w:p>
    <w:p w14:paraId="4CE24517" w14:textId="77777777" w:rsidR="00EC69B9" w:rsidRPr="00333C7C" w:rsidRDefault="00EC69B9" w:rsidP="00333C7C">
      <w:pPr>
        <w:shd w:val="clear" w:color="auto" w:fill="FFFFFF" w:themeFill="background1"/>
        <w:rPr>
          <w:rFonts w:ascii="Arial" w:eastAsia="Arial" w:hAnsi="Arial" w:cs="Arial"/>
        </w:rPr>
      </w:pPr>
      <w:r w:rsidRPr="00333C7C">
        <w:rPr>
          <w:rFonts w:ascii="Arial" w:eastAsia="Arial" w:hAnsi="Arial" w:cs="Arial"/>
        </w:rPr>
        <w:t>Regards,</w:t>
      </w:r>
    </w:p>
    <w:p w14:paraId="725FEAD2" w14:textId="77777777" w:rsidR="00EC69B9" w:rsidRPr="00333C7C" w:rsidRDefault="00EC69B9" w:rsidP="00333C7C">
      <w:pPr>
        <w:shd w:val="clear" w:color="auto" w:fill="FFFFFF" w:themeFill="background1"/>
        <w:jc w:val="center"/>
        <w:rPr>
          <w:rFonts w:ascii="Arial" w:eastAsia="Arial" w:hAnsi="Arial" w:cs="Arial"/>
          <w:b/>
          <w:bCs/>
        </w:rPr>
      </w:pPr>
      <w:r w:rsidRPr="00333C7C">
        <w:rPr>
          <w:rFonts w:ascii="Arial" w:eastAsia="Arial" w:hAnsi="Arial" w:cs="Arial"/>
          <w:b/>
          <w:bCs/>
        </w:rPr>
        <w:t>Tommy Savvides</w:t>
      </w:r>
    </w:p>
    <w:p w14:paraId="13FD7222" w14:textId="77777777" w:rsidR="00EC69B9" w:rsidRPr="00333C7C" w:rsidRDefault="00EC69B9" w:rsidP="00333C7C">
      <w:pPr>
        <w:shd w:val="clear" w:color="auto" w:fill="FFFFFF" w:themeFill="background1"/>
        <w:jc w:val="center"/>
        <w:rPr>
          <w:rFonts w:ascii="Arial" w:eastAsia="Arial" w:hAnsi="Arial" w:cs="Arial"/>
          <w:i/>
          <w:iCs/>
        </w:rPr>
      </w:pPr>
      <w:r w:rsidRPr="00333C7C">
        <w:rPr>
          <w:rFonts w:ascii="Arial" w:eastAsia="Arial" w:hAnsi="Arial" w:cs="Arial"/>
          <w:i/>
          <w:iCs/>
        </w:rPr>
        <w:t>Food Service Director</w:t>
      </w:r>
    </w:p>
    <w:p w14:paraId="4410BDB2" w14:textId="3A9ED68C" w:rsidR="00B26AD2" w:rsidRPr="00333C7C" w:rsidRDefault="789D1816" w:rsidP="7887D71B">
      <w:pPr>
        <w:shd w:val="clear" w:color="auto" w:fill="FFFFFF" w:themeFill="background1"/>
        <w:jc w:val="center"/>
        <w:rPr>
          <w:rFonts w:ascii="Arial" w:eastAsia="Arial" w:hAnsi="Arial" w:cs="Arial"/>
          <w:i/>
          <w:iCs/>
        </w:rPr>
      </w:pPr>
      <w:r w:rsidRPr="7887D71B">
        <w:rPr>
          <w:rFonts w:ascii="Arial" w:eastAsia="Arial" w:hAnsi="Arial" w:cs="Arial"/>
          <w:b/>
          <w:bCs/>
        </w:rPr>
        <w:t>Candy</w:t>
      </w:r>
      <w:r w:rsidR="005B6F3A">
        <w:rPr>
          <w:rFonts w:ascii="Arial" w:eastAsia="Arial" w:hAnsi="Arial" w:cs="Arial"/>
          <w:b/>
          <w:bCs/>
        </w:rPr>
        <w:t xml:space="preserve"> </w:t>
      </w:r>
      <w:r w:rsidRPr="7887D71B">
        <w:rPr>
          <w:rFonts w:ascii="Arial" w:eastAsia="Arial" w:hAnsi="Arial" w:cs="Arial"/>
          <w:b/>
          <w:bCs/>
        </w:rPr>
        <w:t>Ricketts</w:t>
      </w:r>
    </w:p>
    <w:p w14:paraId="5C824530" w14:textId="13272387" w:rsidR="00B26AD2" w:rsidRPr="00333C7C" w:rsidRDefault="00B26AD2" w:rsidP="7887D71B">
      <w:pPr>
        <w:shd w:val="clear" w:color="auto" w:fill="FFFFFF" w:themeFill="background1"/>
        <w:jc w:val="center"/>
        <w:rPr>
          <w:rFonts w:ascii="Arial" w:eastAsia="Arial" w:hAnsi="Arial" w:cs="Arial"/>
          <w:i/>
          <w:iCs/>
        </w:rPr>
      </w:pPr>
      <w:r w:rsidRPr="7887D71B">
        <w:rPr>
          <w:rFonts w:ascii="Arial" w:eastAsia="Arial" w:hAnsi="Arial" w:cs="Arial"/>
          <w:i/>
          <w:iCs/>
        </w:rPr>
        <w:t>Cafeteria Manager</w:t>
      </w:r>
    </w:p>
    <w:p w14:paraId="61D0387B" w14:textId="62E1C4DB" w:rsidR="00D03DFA" w:rsidRPr="00333C7C" w:rsidRDefault="00D03DFA" w:rsidP="7887D71B">
      <w:pPr>
        <w:shd w:val="clear" w:color="auto" w:fill="FFFFFF" w:themeFill="background1"/>
        <w:jc w:val="center"/>
        <w:rPr>
          <w:rFonts w:ascii="Arial" w:eastAsia="Arial" w:hAnsi="Arial" w:cs="Arial"/>
        </w:rPr>
      </w:pPr>
      <w:r w:rsidRPr="7887D71B">
        <w:rPr>
          <w:rFonts w:ascii="Arial" w:eastAsia="Arial" w:hAnsi="Arial" w:cs="Arial"/>
        </w:rPr>
        <w:t xml:space="preserve">Contact us at: </w:t>
      </w:r>
      <w:hyperlink r:id="rId15">
        <w:r w:rsidRPr="7887D71B">
          <w:rPr>
            <w:rStyle w:val="Hyperlink"/>
            <w:rFonts w:ascii="Arial" w:eastAsia="Arial" w:hAnsi="Arial" w:cs="Arial"/>
          </w:rPr>
          <w:t>lunch@</w:t>
        </w:r>
        <w:r w:rsidR="46ECDFAC" w:rsidRPr="7887D71B">
          <w:rPr>
            <w:rStyle w:val="Hyperlink"/>
            <w:rFonts w:ascii="Arial" w:eastAsia="Arial" w:hAnsi="Arial" w:cs="Arial"/>
          </w:rPr>
          <w:t>stjohnsp.org</w:t>
        </w:r>
      </w:hyperlink>
      <w:r w:rsidR="46ECDFAC" w:rsidRPr="7887D71B">
        <w:rPr>
          <w:rFonts w:ascii="Arial" w:eastAsia="Arial" w:hAnsi="Arial" w:cs="Arial"/>
        </w:rPr>
        <w:t xml:space="preserve"> </w:t>
      </w:r>
    </w:p>
    <w:sectPr w:rsidR="00D03DFA" w:rsidRPr="00333C7C" w:rsidSect="0015043C">
      <w:headerReference w:type="default" r:id="rId16"/>
      <w:footerReference w:type="default" r:id="rId17"/>
      <w:pgSz w:w="12240" w:h="15840"/>
      <w:pgMar w:top="432" w:right="576" w:bottom="432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8046D" w14:textId="77777777" w:rsidR="00E3192C" w:rsidRDefault="00E3192C">
      <w:r>
        <w:separator/>
      </w:r>
    </w:p>
  </w:endnote>
  <w:endnote w:type="continuationSeparator" w:id="0">
    <w:p w14:paraId="652B3D20" w14:textId="77777777" w:rsidR="00E3192C" w:rsidRDefault="00E3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245B" w14:textId="77777777" w:rsidR="00A764B1" w:rsidRDefault="00A764B1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F584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BF584B">
      <w:rPr>
        <w:b/>
        <w:bCs/>
        <w:noProof/>
      </w:rPr>
      <w:t>2</w:t>
    </w:r>
    <w:r>
      <w:rPr>
        <w:b/>
        <w:bCs/>
      </w:rPr>
      <w:fldChar w:fldCharType="end"/>
    </w:r>
  </w:p>
  <w:p w14:paraId="049F31CB" w14:textId="77777777" w:rsidR="00A764B1" w:rsidRDefault="00A76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33E81" w14:textId="77777777" w:rsidR="00E3192C" w:rsidRDefault="00E3192C">
      <w:r>
        <w:separator/>
      </w:r>
    </w:p>
  </w:footnote>
  <w:footnote w:type="continuationSeparator" w:id="0">
    <w:p w14:paraId="07FEDB35" w14:textId="77777777" w:rsidR="00E3192C" w:rsidRDefault="00E31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3330"/>
    </w:tblGrid>
    <w:tr w:rsidR="00A764B1" w14:paraId="72A94185" w14:textId="77777777" w:rsidTr="00E05A7B">
      <w:trPr>
        <w:jc w:val="center"/>
      </w:trPr>
      <w:tc>
        <w:tcPr>
          <w:tcW w:w="1260" w:type="dxa"/>
        </w:tcPr>
        <w:p w14:paraId="0E27B00A" w14:textId="77777777" w:rsidR="00A764B1" w:rsidRDefault="00A764B1" w:rsidP="004969AD">
          <w:pPr>
            <w:pStyle w:val="Title"/>
            <w:rPr>
              <w:rFonts w:ascii="Algerian" w:hAnsi="Algerian"/>
              <w:b w:val="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5C60D25D" wp14:editId="09731E1E">
                <wp:extent cx="539496" cy="681469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496" cy="6814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0" w:type="dxa"/>
        </w:tcPr>
        <w:p w14:paraId="22B10CB2" w14:textId="77777777" w:rsidR="00A764B1" w:rsidRDefault="00A764B1" w:rsidP="004969AD">
          <w:pPr>
            <w:pStyle w:val="Title"/>
            <w:rPr>
              <w:rFonts w:ascii="Algerian" w:hAnsi="Algerian"/>
              <w:b w:val="0"/>
              <w:sz w:val="28"/>
              <w:szCs w:val="28"/>
            </w:rPr>
          </w:pPr>
          <w:r>
            <w:rPr>
              <w:rFonts w:ascii="Algerian" w:hAnsi="Algerian"/>
              <w:sz w:val="28"/>
              <w:szCs w:val="28"/>
            </w:rPr>
            <w:t>Tommy’s Food Service</w:t>
          </w:r>
        </w:p>
        <w:p w14:paraId="60061E4C" w14:textId="77777777" w:rsidR="00A764B1" w:rsidRDefault="00A764B1" w:rsidP="004969AD">
          <w:pPr>
            <w:pStyle w:val="Header"/>
            <w:jc w:val="center"/>
            <w:rPr>
              <w:rFonts w:ascii="Arial Narrow" w:hAnsi="Arial Narrow"/>
              <w:b/>
              <w:sz w:val="16"/>
              <w:szCs w:val="16"/>
            </w:rPr>
          </w:pPr>
        </w:p>
        <w:p w14:paraId="13E6AD75" w14:textId="77777777" w:rsidR="00A764B1" w:rsidRDefault="00A764B1" w:rsidP="004969AD">
          <w:pPr>
            <w:pStyle w:val="Header"/>
            <w:jc w:val="center"/>
            <w:rPr>
              <w:rFonts w:ascii="Algerian" w:hAnsi="Algerian"/>
              <w:b/>
              <w:sz w:val="28"/>
              <w:szCs w:val="28"/>
            </w:rPr>
          </w:pPr>
          <w:r>
            <w:rPr>
              <w:rFonts w:ascii="Arial Narrow" w:hAnsi="Arial Narrow"/>
              <w:b/>
              <w:sz w:val="22"/>
              <w:szCs w:val="22"/>
            </w:rPr>
            <w:t>“GREAT FOOD FOR GREAT KIDS”</w:t>
          </w:r>
        </w:p>
      </w:tc>
    </w:tr>
  </w:tbl>
  <w:p w14:paraId="44D19BF2" w14:textId="103E1F73" w:rsidR="00B50474" w:rsidRDefault="00B50474" w:rsidP="004969AD">
    <w:pPr>
      <w:jc w:val="center"/>
      <w:rPr>
        <w:rFonts w:ascii="Cambria" w:hAnsi="Cambria"/>
      </w:rPr>
    </w:pPr>
    <w:r>
      <w:rPr>
        <w:rFonts w:ascii="Cambria" w:hAnsi="Cambria"/>
      </w:rPr>
      <w:t>St John the Evangelist School</w:t>
    </w:r>
  </w:p>
  <w:p w14:paraId="0F7C378E" w14:textId="292C5779" w:rsidR="00A764B1" w:rsidRPr="00806EDF" w:rsidRDefault="00B50474" w:rsidP="004969AD">
    <w:pPr>
      <w:jc w:val="center"/>
      <w:rPr>
        <w:rFonts w:ascii="Cambria" w:hAnsi="Cambria"/>
      </w:rPr>
    </w:pPr>
    <w:r>
      <w:rPr>
        <w:rFonts w:ascii="Cambria" w:hAnsi="Cambria"/>
      </w:rPr>
      <w:t>669 Ritchie Highway, Severna Park Md 21146</w:t>
    </w:r>
  </w:p>
  <w:p w14:paraId="3975F5BA" w14:textId="77777777" w:rsidR="00B50474" w:rsidRDefault="00B50474" w:rsidP="002953C4">
    <w:pPr>
      <w:jc w:val="center"/>
      <w:rPr>
        <w:rFonts w:ascii="Cambria" w:hAnsi="Cambria"/>
      </w:rPr>
    </w:pPr>
    <w:r>
      <w:rPr>
        <w:rFonts w:ascii="Cambria" w:hAnsi="Cambria"/>
      </w:rPr>
      <w:t>410-647-2283</w:t>
    </w:r>
  </w:p>
  <w:p w14:paraId="44EAFD9C" w14:textId="7ED2D121" w:rsidR="00A764B1" w:rsidRDefault="00A764B1" w:rsidP="002953C4">
    <w:pPr>
      <w:jc w:val="center"/>
      <w:rPr>
        <w:rStyle w:val="Hyperlink"/>
        <w:rFonts w:ascii="Cambria" w:hAnsi="Cambria"/>
      </w:rPr>
    </w:pPr>
    <w:r w:rsidRPr="00806EDF">
      <w:rPr>
        <w:rFonts w:ascii="Cambria" w:hAnsi="Cambria"/>
      </w:rPr>
      <w:t xml:space="preserve">Email: </w:t>
    </w:r>
    <w:hyperlink r:id="rId2" w:history="1">
      <w:r w:rsidR="00B50474" w:rsidRPr="002943EC">
        <w:rPr>
          <w:rStyle w:val="Hyperlink"/>
          <w:rFonts w:ascii="Cambria" w:hAnsi="Cambria"/>
        </w:rPr>
        <w:t>lunch@stjohnsp.org</w:t>
      </w:r>
    </w:hyperlink>
  </w:p>
  <w:p w14:paraId="34A1ED87" w14:textId="77777777" w:rsidR="00B50474" w:rsidRPr="002953C4" w:rsidRDefault="00B50474" w:rsidP="002953C4">
    <w:pPr>
      <w:jc w:val="center"/>
      <w:rPr>
        <w:rFonts w:eastAsia="Arial Narrow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1E6F"/>
    <w:rsid w:val="00017D65"/>
    <w:rsid w:val="000225DD"/>
    <w:rsid w:val="00033103"/>
    <w:rsid w:val="00072DBD"/>
    <w:rsid w:val="0008296E"/>
    <w:rsid w:val="000872D3"/>
    <w:rsid w:val="000D0D80"/>
    <w:rsid w:val="00121AA7"/>
    <w:rsid w:val="0013576A"/>
    <w:rsid w:val="0015043C"/>
    <w:rsid w:val="00150C62"/>
    <w:rsid w:val="001579EB"/>
    <w:rsid w:val="00196BEA"/>
    <w:rsid w:val="001A3C40"/>
    <w:rsid w:val="001B0EDC"/>
    <w:rsid w:val="001C2E18"/>
    <w:rsid w:val="001F30DD"/>
    <w:rsid w:val="00212905"/>
    <w:rsid w:val="002315A8"/>
    <w:rsid w:val="002731EC"/>
    <w:rsid w:val="002953C4"/>
    <w:rsid w:val="002D0B63"/>
    <w:rsid w:val="00303C29"/>
    <w:rsid w:val="00317B9B"/>
    <w:rsid w:val="00333C7C"/>
    <w:rsid w:val="003613C4"/>
    <w:rsid w:val="00382A15"/>
    <w:rsid w:val="00385F01"/>
    <w:rsid w:val="00390FF0"/>
    <w:rsid w:val="00392A01"/>
    <w:rsid w:val="003B3C84"/>
    <w:rsid w:val="003D7BEB"/>
    <w:rsid w:val="004444A2"/>
    <w:rsid w:val="0045448E"/>
    <w:rsid w:val="00471AED"/>
    <w:rsid w:val="00474F6E"/>
    <w:rsid w:val="00481FD5"/>
    <w:rsid w:val="004969AD"/>
    <w:rsid w:val="004B6F84"/>
    <w:rsid w:val="004D74B6"/>
    <w:rsid w:val="00514F25"/>
    <w:rsid w:val="00546DC9"/>
    <w:rsid w:val="00591269"/>
    <w:rsid w:val="005B6F3A"/>
    <w:rsid w:val="005C0174"/>
    <w:rsid w:val="005C3BAD"/>
    <w:rsid w:val="005D59D0"/>
    <w:rsid w:val="005F7A6B"/>
    <w:rsid w:val="005F7FCC"/>
    <w:rsid w:val="00611201"/>
    <w:rsid w:val="00612A4E"/>
    <w:rsid w:val="00623DBC"/>
    <w:rsid w:val="0064775F"/>
    <w:rsid w:val="006632E5"/>
    <w:rsid w:val="006712AE"/>
    <w:rsid w:val="006973CE"/>
    <w:rsid w:val="006B5CB8"/>
    <w:rsid w:val="006D0322"/>
    <w:rsid w:val="007055BE"/>
    <w:rsid w:val="00713572"/>
    <w:rsid w:val="00723E1C"/>
    <w:rsid w:val="0073555C"/>
    <w:rsid w:val="00763068"/>
    <w:rsid w:val="00775FF8"/>
    <w:rsid w:val="00794B8B"/>
    <w:rsid w:val="007971A9"/>
    <w:rsid w:val="007D6045"/>
    <w:rsid w:val="007E786E"/>
    <w:rsid w:val="00810E2A"/>
    <w:rsid w:val="00820A68"/>
    <w:rsid w:val="0085768B"/>
    <w:rsid w:val="00905AC3"/>
    <w:rsid w:val="009172D5"/>
    <w:rsid w:val="00943356"/>
    <w:rsid w:val="00954874"/>
    <w:rsid w:val="00961874"/>
    <w:rsid w:val="00974B61"/>
    <w:rsid w:val="0098490C"/>
    <w:rsid w:val="009D0038"/>
    <w:rsid w:val="009D3DF9"/>
    <w:rsid w:val="00A21017"/>
    <w:rsid w:val="00A403FC"/>
    <w:rsid w:val="00A41ED1"/>
    <w:rsid w:val="00A50042"/>
    <w:rsid w:val="00A71ED5"/>
    <w:rsid w:val="00A764B1"/>
    <w:rsid w:val="00A77B3E"/>
    <w:rsid w:val="00AB371D"/>
    <w:rsid w:val="00AC0A60"/>
    <w:rsid w:val="00AC3418"/>
    <w:rsid w:val="00AE4389"/>
    <w:rsid w:val="00AF646C"/>
    <w:rsid w:val="00B01F2F"/>
    <w:rsid w:val="00B16D43"/>
    <w:rsid w:val="00B26AD2"/>
    <w:rsid w:val="00B47940"/>
    <w:rsid w:val="00B50474"/>
    <w:rsid w:val="00B56E7B"/>
    <w:rsid w:val="00B74628"/>
    <w:rsid w:val="00BC053B"/>
    <w:rsid w:val="00BD31E9"/>
    <w:rsid w:val="00BF584B"/>
    <w:rsid w:val="00C51FEC"/>
    <w:rsid w:val="00C54E05"/>
    <w:rsid w:val="00CB17E2"/>
    <w:rsid w:val="00CD459E"/>
    <w:rsid w:val="00CF4628"/>
    <w:rsid w:val="00D03DFA"/>
    <w:rsid w:val="00D43BB0"/>
    <w:rsid w:val="00D46516"/>
    <w:rsid w:val="00D86327"/>
    <w:rsid w:val="00DB5C58"/>
    <w:rsid w:val="00DB72DA"/>
    <w:rsid w:val="00DC27F2"/>
    <w:rsid w:val="00DD2045"/>
    <w:rsid w:val="00DD3299"/>
    <w:rsid w:val="00DF3CCD"/>
    <w:rsid w:val="00DF72A5"/>
    <w:rsid w:val="00E05A7B"/>
    <w:rsid w:val="00E065A6"/>
    <w:rsid w:val="00E3192C"/>
    <w:rsid w:val="00E420F2"/>
    <w:rsid w:val="00E54807"/>
    <w:rsid w:val="00E75DEE"/>
    <w:rsid w:val="00EA0F4F"/>
    <w:rsid w:val="00EC69B9"/>
    <w:rsid w:val="00EE74EC"/>
    <w:rsid w:val="00F014B0"/>
    <w:rsid w:val="00F43A09"/>
    <w:rsid w:val="00F73C50"/>
    <w:rsid w:val="00F76EF3"/>
    <w:rsid w:val="00F95FEE"/>
    <w:rsid w:val="00FA197A"/>
    <w:rsid w:val="00FB1BDA"/>
    <w:rsid w:val="00FF4F0F"/>
    <w:rsid w:val="0353054F"/>
    <w:rsid w:val="0C186788"/>
    <w:rsid w:val="46ECDFAC"/>
    <w:rsid w:val="486FACA8"/>
    <w:rsid w:val="4C016AB7"/>
    <w:rsid w:val="4D9D3B18"/>
    <w:rsid w:val="5B477AC4"/>
    <w:rsid w:val="62A577E7"/>
    <w:rsid w:val="7887D71B"/>
    <w:rsid w:val="789D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1B4D73"/>
  <w15:docId w15:val="{0846B383-12A2-4255-A223-4BE79773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jc w:val="center"/>
      <w:outlineLvl w:val="0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link w:val="HeaderChar"/>
    <w:rsid w:val="00CB17E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CB17E2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17E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B17E2"/>
    <w:rPr>
      <w:color w:val="000000"/>
      <w:sz w:val="24"/>
      <w:szCs w:val="24"/>
    </w:rPr>
  </w:style>
  <w:style w:type="character" w:styleId="Hyperlink">
    <w:name w:val="Hyperlink"/>
    <w:uiPriority w:val="99"/>
    <w:rsid w:val="00DB5C58"/>
    <w:rPr>
      <w:color w:val="0000FF"/>
      <w:u w:val="single"/>
    </w:rPr>
  </w:style>
  <w:style w:type="character" w:styleId="FollowedHyperlink">
    <w:name w:val="FollowedHyperlink"/>
    <w:rsid w:val="00DB5C5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84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490C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4F6E"/>
    <w:pPr>
      <w:spacing w:before="100" w:beforeAutospacing="1" w:after="300"/>
    </w:pPr>
    <w:rPr>
      <w:color w:val="auto"/>
    </w:rPr>
  </w:style>
  <w:style w:type="character" w:customStyle="1" w:styleId="TitleChar">
    <w:name w:val="Title Char"/>
    <w:basedOn w:val="DefaultParagraphFont"/>
    <w:link w:val="Title"/>
    <w:rsid w:val="004969AD"/>
    <w:rPr>
      <w:b/>
      <w:bCs/>
      <w:color w:val="000000"/>
      <w:sz w:val="72"/>
      <w:szCs w:val="72"/>
    </w:rPr>
  </w:style>
  <w:style w:type="table" w:styleId="TableGrid">
    <w:name w:val="Table Grid"/>
    <w:basedOn w:val="TableNormal"/>
    <w:uiPriority w:val="59"/>
    <w:unhideWhenUsed/>
    <w:rsid w:val="00496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3C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2933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mysfoodservice.com" TargetMode="External"/><Relationship Id="rId13" Type="http://schemas.openxmlformats.org/officeDocument/2006/relationships/hyperlink" Target="http://www.tommysfoodservice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ypal.com" TargetMode="External"/><Relationship Id="rId12" Type="http://schemas.openxmlformats.org/officeDocument/2006/relationships/hyperlink" Target="http://www.tommysfoodservice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ommysfoodservic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unch@schooloftheincarnation.org" TargetMode="External"/><Relationship Id="rId10" Type="http://schemas.openxmlformats.org/officeDocument/2006/relationships/hyperlink" Target="http://www.tommysfoodservice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ommysfoodservice.com" TargetMode="External"/><Relationship Id="rId14" Type="http://schemas.openxmlformats.org/officeDocument/2006/relationships/hyperlink" Target="http://www.mymealmone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unch@stjohnsp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C4C3D-6091-4CC1-A7DF-C7FF794D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Candy Ricketts</cp:lastModifiedBy>
  <cp:revision>3</cp:revision>
  <cp:lastPrinted>2022-09-15T17:04:00Z</cp:lastPrinted>
  <dcterms:created xsi:type="dcterms:W3CDTF">2023-02-15T22:59:00Z</dcterms:created>
  <dcterms:modified xsi:type="dcterms:W3CDTF">2023-08-28T15:47:00Z</dcterms:modified>
</cp:coreProperties>
</file>